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2C" w:rsidRPr="00531D04" w:rsidRDefault="00113491" w:rsidP="00822617">
      <w:pPr>
        <w:spacing w:after="40" w:line="240" w:lineRule="auto"/>
        <w:ind w:left="-142"/>
        <w:rPr>
          <w:rFonts w:asciiTheme="minorHAnsi" w:hAnsiTheme="minorHAnsi" w:cs="Arial"/>
          <w:color w:val="777777"/>
          <w:sz w:val="20"/>
          <w:szCs w:val="20"/>
        </w:rPr>
      </w:pPr>
      <w:r w:rsidRPr="00531D04">
        <w:rPr>
          <w:rFonts w:asciiTheme="minorHAnsi" w:hAnsiTheme="minorHAnsi"/>
          <w:noProof/>
          <w:lang w:val="de-CH" w:eastAsia="de-CH"/>
        </w:rPr>
        <w:drawing>
          <wp:inline distT="0" distB="0" distL="0" distR="0">
            <wp:extent cx="2599200" cy="607706"/>
            <wp:effectExtent l="0" t="0" r="0" b="1905"/>
            <wp:docPr id="2" name="Bild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edias 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6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8F" w:rsidRPr="00531D04" w:rsidRDefault="009B18C7" w:rsidP="004B318F">
      <w:pPr>
        <w:spacing w:after="0" w:line="240" w:lineRule="auto"/>
        <w:ind w:left="17"/>
        <w:rPr>
          <w:rFonts w:asciiTheme="minorHAnsi" w:hAnsiTheme="minorHAnsi"/>
          <w:color w:val="777777"/>
        </w:rPr>
      </w:pPr>
      <w:r w:rsidRPr="00531D04">
        <w:rPr>
          <w:rFonts w:asciiTheme="minorHAnsi" w:hAnsiTheme="minorHAnsi" w:cs="Arial"/>
          <w:b/>
          <w:color w:val="777777"/>
          <w:sz w:val="20"/>
          <w:szCs w:val="20"/>
        </w:rPr>
        <w:t>p</w:t>
      </w:r>
      <w:r w:rsidR="00A240E7" w:rsidRPr="00531D04">
        <w:rPr>
          <w:rFonts w:asciiTheme="minorHAnsi" w:hAnsiTheme="minorHAnsi" w:cs="Arial"/>
          <w:b/>
          <w:color w:val="777777"/>
          <w:sz w:val="20"/>
          <w:szCs w:val="20"/>
        </w:rPr>
        <w:t>romedias AG</w:t>
      </w:r>
      <w:r w:rsidR="00FA3F90" w:rsidRPr="00531D04">
        <w:rPr>
          <w:rFonts w:asciiTheme="minorHAnsi" w:hAnsiTheme="minorHAnsi" w:cs="Arial"/>
          <w:color w:val="777777"/>
          <w:sz w:val="20"/>
          <w:szCs w:val="20"/>
        </w:rPr>
        <w:t xml:space="preserve"> - professional media systems</w:t>
      </w:r>
      <w:r w:rsidR="00FA3F90" w:rsidRPr="00531D04">
        <w:rPr>
          <w:rFonts w:asciiTheme="minorHAnsi" w:hAnsiTheme="minorHAnsi" w:cs="Arial"/>
          <w:color w:val="777777"/>
          <w:sz w:val="20"/>
          <w:szCs w:val="20"/>
        </w:rPr>
        <w:br/>
      </w:r>
      <w:r w:rsidR="0008287F" w:rsidRPr="00531D04">
        <w:rPr>
          <w:rFonts w:asciiTheme="minorHAnsi" w:hAnsiTheme="minorHAnsi" w:cs="Arial"/>
          <w:color w:val="777777"/>
          <w:sz w:val="20"/>
          <w:szCs w:val="20"/>
        </w:rPr>
        <w:t>Grabenackerstrasse 27</w:t>
      </w:r>
      <w:r w:rsidR="00880A45" w:rsidRPr="00531D04">
        <w:rPr>
          <w:rFonts w:asciiTheme="minorHAnsi" w:hAnsiTheme="minorHAnsi" w:cs="Arial"/>
          <w:color w:val="777777"/>
          <w:sz w:val="20"/>
          <w:szCs w:val="20"/>
        </w:rPr>
        <w:t xml:space="preserve"> | </w:t>
      </w:r>
      <w:r w:rsidR="0008287F" w:rsidRPr="00531D04">
        <w:rPr>
          <w:rFonts w:asciiTheme="minorHAnsi" w:hAnsiTheme="minorHAnsi" w:cs="Arial"/>
          <w:color w:val="777777"/>
          <w:sz w:val="20"/>
          <w:szCs w:val="20"/>
        </w:rPr>
        <w:t>CH-8156</w:t>
      </w:r>
      <w:r w:rsidR="003D4369" w:rsidRPr="00531D04">
        <w:rPr>
          <w:rFonts w:asciiTheme="minorHAnsi" w:hAnsiTheme="minorHAnsi" w:cs="Arial"/>
          <w:color w:val="777777"/>
          <w:sz w:val="20"/>
          <w:szCs w:val="20"/>
        </w:rPr>
        <w:t xml:space="preserve"> </w:t>
      </w:r>
      <w:r w:rsidR="0008287F" w:rsidRPr="00531D04">
        <w:rPr>
          <w:rFonts w:asciiTheme="minorHAnsi" w:hAnsiTheme="minorHAnsi" w:cs="Arial"/>
          <w:color w:val="777777"/>
          <w:sz w:val="20"/>
          <w:szCs w:val="20"/>
        </w:rPr>
        <w:t>Oberhasli</w:t>
      </w:r>
      <w:r w:rsidR="00FA3F90" w:rsidRPr="00531D04">
        <w:rPr>
          <w:rFonts w:asciiTheme="minorHAnsi" w:hAnsiTheme="minorHAnsi" w:cs="Arial"/>
          <w:color w:val="777777"/>
          <w:sz w:val="20"/>
          <w:szCs w:val="20"/>
        </w:rPr>
        <w:t xml:space="preserve"> </w:t>
      </w:r>
      <w:r w:rsidR="00256262" w:rsidRPr="00531D04">
        <w:rPr>
          <w:rFonts w:asciiTheme="minorHAnsi" w:hAnsiTheme="minorHAnsi" w:cs="Arial"/>
          <w:color w:val="777777"/>
          <w:sz w:val="20"/>
          <w:szCs w:val="20"/>
        </w:rPr>
        <w:t xml:space="preserve">ZH </w:t>
      </w:r>
      <w:r w:rsidR="00FA3F90" w:rsidRPr="00531D04">
        <w:rPr>
          <w:rFonts w:asciiTheme="minorHAnsi" w:hAnsiTheme="minorHAnsi" w:cs="Arial"/>
          <w:color w:val="777777"/>
          <w:sz w:val="20"/>
          <w:szCs w:val="20"/>
        </w:rPr>
        <w:t xml:space="preserve">| </w:t>
      </w:r>
      <w:r w:rsidR="00313BD2" w:rsidRPr="00531D04">
        <w:rPr>
          <w:rFonts w:asciiTheme="minorHAnsi" w:hAnsiTheme="minorHAnsi" w:cs="Arial"/>
          <w:color w:val="777777"/>
          <w:sz w:val="20"/>
          <w:szCs w:val="20"/>
          <w:lang w:val="de-CH"/>
        </w:rPr>
        <w:t>Switzerland</w:t>
      </w:r>
      <w:r w:rsidR="00FA3F90" w:rsidRPr="00531D04">
        <w:rPr>
          <w:rFonts w:asciiTheme="minorHAnsi" w:hAnsiTheme="minorHAnsi" w:cs="Arial"/>
          <w:color w:val="777777"/>
          <w:sz w:val="20"/>
          <w:szCs w:val="20"/>
          <w:lang w:val="de-CH"/>
        </w:rPr>
        <w:br/>
      </w:r>
      <w:r w:rsidR="00513CC7" w:rsidRPr="00531D04">
        <w:rPr>
          <w:rFonts w:asciiTheme="minorHAnsi" w:hAnsiTheme="minorHAnsi" w:cs="Arial"/>
          <w:color w:val="777777"/>
          <w:sz w:val="20"/>
          <w:szCs w:val="20"/>
        </w:rPr>
        <w:t>T</w:t>
      </w:r>
      <w:r w:rsidR="00C0480F" w:rsidRPr="00531D04">
        <w:rPr>
          <w:rFonts w:asciiTheme="minorHAnsi" w:hAnsiTheme="minorHAnsi" w:cs="Arial"/>
          <w:color w:val="777777"/>
          <w:sz w:val="20"/>
          <w:szCs w:val="20"/>
        </w:rPr>
        <w:t xml:space="preserve"> +41 </w:t>
      </w:r>
      <w:r w:rsidR="00313BD2" w:rsidRPr="00531D04">
        <w:rPr>
          <w:rFonts w:asciiTheme="minorHAnsi" w:hAnsiTheme="minorHAnsi" w:cs="Arial"/>
          <w:color w:val="777777"/>
          <w:sz w:val="20"/>
          <w:szCs w:val="20"/>
        </w:rPr>
        <w:t>44</w:t>
      </w:r>
      <w:r w:rsidR="00C0480F" w:rsidRPr="00531D04">
        <w:rPr>
          <w:rFonts w:asciiTheme="minorHAnsi" w:hAnsiTheme="minorHAnsi" w:cs="Arial"/>
          <w:color w:val="777777"/>
          <w:sz w:val="20"/>
          <w:szCs w:val="20"/>
        </w:rPr>
        <w:t xml:space="preserve"> </w:t>
      </w:r>
      <w:r w:rsidR="00A240E7" w:rsidRPr="00531D04">
        <w:rPr>
          <w:rFonts w:asciiTheme="minorHAnsi" w:hAnsiTheme="minorHAnsi" w:cs="Arial"/>
          <w:color w:val="777777"/>
          <w:sz w:val="20"/>
          <w:szCs w:val="20"/>
        </w:rPr>
        <w:t>854 08 60</w:t>
      </w:r>
      <w:r w:rsidR="00513CC7" w:rsidRPr="00531D04">
        <w:rPr>
          <w:rFonts w:asciiTheme="minorHAnsi" w:hAnsiTheme="minorHAnsi" w:cs="Arial"/>
          <w:color w:val="777777"/>
          <w:sz w:val="20"/>
          <w:szCs w:val="20"/>
        </w:rPr>
        <w:t xml:space="preserve"> |</w:t>
      </w:r>
      <w:r w:rsidR="00FA3F90" w:rsidRPr="00531D04">
        <w:rPr>
          <w:rFonts w:asciiTheme="minorHAnsi" w:hAnsiTheme="minorHAnsi" w:cs="Arial"/>
          <w:color w:val="777777"/>
          <w:sz w:val="20"/>
          <w:szCs w:val="20"/>
        </w:rPr>
        <w:t xml:space="preserve"> </w:t>
      </w:r>
      <w:r w:rsidR="00E957FC" w:rsidRPr="00531D04">
        <w:rPr>
          <w:rFonts w:asciiTheme="minorHAnsi" w:hAnsiTheme="minorHAnsi" w:cs="Arial"/>
          <w:color w:val="777777"/>
          <w:sz w:val="20"/>
          <w:szCs w:val="20"/>
        </w:rPr>
        <w:t xml:space="preserve">info@promedias.ch | </w:t>
      </w:r>
      <w:hyperlink r:id="rId10" w:history="1">
        <w:r w:rsidR="00A240E7" w:rsidRPr="00532BEF">
          <w:rPr>
            <w:rFonts w:asciiTheme="minorHAnsi" w:hAnsiTheme="minorHAnsi"/>
            <w:color w:val="777777"/>
            <w:sz w:val="20"/>
            <w:szCs w:val="20"/>
          </w:rPr>
          <w:t>promedias.ch</w:t>
        </w:r>
      </w:hyperlink>
    </w:p>
    <w:p w:rsidR="00401A4F" w:rsidRPr="00531D04" w:rsidRDefault="00401A4F" w:rsidP="004B318F">
      <w:pPr>
        <w:spacing w:after="0" w:line="240" w:lineRule="auto"/>
        <w:ind w:left="17"/>
        <w:rPr>
          <w:rFonts w:asciiTheme="minorHAnsi" w:hAnsiTheme="minorHAnsi" w:cs="Arial"/>
          <w:sz w:val="20"/>
          <w:szCs w:val="20"/>
        </w:rPr>
      </w:pPr>
    </w:p>
    <w:p w:rsidR="00401A4F" w:rsidRPr="00531D04" w:rsidRDefault="00401A4F" w:rsidP="004B318F">
      <w:pPr>
        <w:spacing w:after="0" w:line="240" w:lineRule="auto"/>
        <w:ind w:left="17"/>
        <w:rPr>
          <w:rFonts w:asciiTheme="minorHAnsi" w:hAnsiTheme="minorHAnsi" w:cs="Arial"/>
          <w:sz w:val="20"/>
          <w:szCs w:val="20"/>
        </w:rPr>
      </w:pPr>
    </w:p>
    <w:p w:rsidR="00401A4F" w:rsidRPr="000A6BA0" w:rsidRDefault="00401A4F" w:rsidP="009B114D">
      <w:pPr>
        <w:pStyle w:val="Titel"/>
        <w:rPr>
          <w:rFonts w:asciiTheme="minorHAnsi" w:hAnsiTheme="minorHAnsi"/>
          <w:sz w:val="48"/>
          <w:szCs w:val="48"/>
        </w:rPr>
      </w:pPr>
      <w:r w:rsidRPr="000A6BA0">
        <w:rPr>
          <w:rFonts w:asciiTheme="minorHAnsi" w:hAnsiTheme="minorHAnsi"/>
          <w:sz w:val="48"/>
          <w:szCs w:val="48"/>
        </w:rPr>
        <w:t>Bestandsaufnahme für Beschallungsprojekte</w:t>
      </w:r>
    </w:p>
    <w:p w:rsidR="009B114D" w:rsidRPr="00030E35" w:rsidRDefault="009B114D" w:rsidP="00F140A7">
      <w:pPr>
        <w:spacing w:before="240" w:after="120" w:line="288" w:lineRule="auto"/>
        <w:rPr>
          <w:rFonts w:asciiTheme="minorHAnsi" w:hAnsiTheme="minorHAnsi"/>
        </w:rPr>
      </w:pPr>
      <w:r w:rsidRPr="00030E35">
        <w:rPr>
          <w:rFonts w:asciiTheme="minorHAnsi" w:hAnsiTheme="minorHAnsi"/>
          <w:b/>
        </w:rPr>
        <w:t>Ausgangspunkt / Sachlage</w:t>
      </w:r>
      <w:r w:rsidRPr="00030E35">
        <w:rPr>
          <w:rFonts w:asciiTheme="minorHAnsi" w:hAnsiTheme="minorHAnsi"/>
        </w:rPr>
        <w:t>:</w:t>
      </w:r>
    </w:p>
    <w:p w:rsidR="00100651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660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Grobkonzept für Budgetierung</w:t>
      </w:r>
    </w:p>
    <w:p w:rsidR="00473B26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3654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CC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Planung</w:t>
      </w:r>
    </w:p>
    <w:p w:rsidR="00100651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68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Ausführung / Integration</w:t>
      </w:r>
    </w:p>
    <w:p w:rsidR="00473B26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7554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Öffentliche Submission</w:t>
      </w:r>
    </w:p>
    <w:p w:rsidR="00473B26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2988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Einladungsverfahren</w:t>
      </w:r>
    </w:p>
    <w:p w:rsidR="00473B26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355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Gegenüberstellung / Konkurrenzofferte</w:t>
      </w:r>
    </w:p>
    <w:p w:rsidR="009B114D" w:rsidRPr="00030E35" w:rsidRDefault="009B114D" w:rsidP="00F140A7">
      <w:pPr>
        <w:spacing w:after="120" w:line="288" w:lineRule="auto"/>
        <w:rPr>
          <w:rFonts w:asciiTheme="minorHAnsi" w:hAnsiTheme="minorHAnsi"/>
        </w:rPr>
      </w:pPr>
      <w:r w:rsidRPr="00030E35">
        <w:rPr>
          <w:rFonts w:asciiTheme="minorHAnsi" w:hAnsiTheme="minorHAnsi"/>
          <w:b/>
        </w:rPr>
        <w:t>Grundlagen</w:t>
      </w:r>
      <w:r w:rsidRPr="00030E35">
        <w:rPr>
          <w:rFonts w:asciiTheme="minorHAnsi" w:hAnsiTheme="minorHAnsi"/>
        </w:rPr>
        <w:t>:</w:t>
      </w:r>
      <w:r w:rsidR="00473B26" w:rsidRPr="00030E35">
        <w:rPr>
          <w:rFonts w:asciiTheme="minorHAnsi" w:hAnsiTheme="minorHAnsi"/>
        </w:rPr>
        <w:t xml:space="preserve"> (Je umfangreicher und detaillierter </w:t>
      </w:r>
      <w:r w:rsidR="000A6BA0" w:rsidRPr="00030E35">
        <w:rPr>
          <w:rFonts w:asciiTheme="minorHAnsi" w:hAnsiTheme="minorHAnsi"/>
        </w:rPr>
        <w:t>desto</w:t>
      </w:r>
      <w:r w:rsidR="00473B26" w:rsidRPr="00030E35">
        <w:rPr>
          <w:rFonts w:asciiTheme="minorHAnsi" w:hAnsiTheme="minorHAnsi"/>
        </w:rPr>
        <w:t xml:space="preserve"> besser!)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655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 xml:space="preserve">Pläne mit Vermassung des Gebäudes: </w:t>
      </w:r>
    </w:p>
    <w:p w:rsidR="00401A4F" w:rsidRPr="00030E35" w:rsidRDefault="00FF6D82" w:rsidP="00F140A7">
      <w:pPr>
        <w:pStyle w:val="Listenabsatz"/>
        <w:spacing w:after="0" w:line="288" w:lineRule="auto"/>
      </w:pPr>
      <w:sdt>
        <w:sdtPr>
          <w:id w:val="74152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t xml:space="preserve"> </w:t>
      </w:r>
      <w:r w:rsidR="00401A4F" w:rsidRPr="00030E35">
        <w:t>Grundriss</w:t>
      </w:r>
    </w:p>
    <w:p w:rsidR="00401A4F" w:rsidRPr="00030E35" w:rsidRDefault="00FF6D82" w:rsidP="00F140A7">
      <w:pPr>
        <w:pStyle w:val="Listenabsatz"/>
        <w:spacing w:after="0" w:line="288" w:lineRule="auto"/>
      </w:pPr>
      <w:sdt>
        <w:sdtPr>
          <w:id w:val="106329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t xml:space="preserve"> </w:t>
      </w:r>
      <w:r w:rsidR="00401A4F" w:rsidRPr="00030E35">
        <w:t>Aufriss und oder Schnitt</w:t>
      </w:r>
    </w:p>
    <w:p w:rsidR="00401A4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7189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Fotos des Objekts und auch allfälliger bestehender Installationen</w:t>
      </w:r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Gebäude: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1569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Neubau</w:t>
      </w:r>
    </w:p>
    <w:p w:rsidR="00401A4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3757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73B26" w:rsidRPr="00030E35">
        <w:rPr>
          <w:rFonts w:asciiTheme="minorHAnsi" w:hAnsiTheme="minorHAnsi"/>
        </w:rPr>
        <w:t>Umbau</w:t>
      </w:r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Gebäudeart: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2202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Turnhalle</w:t>
      </w:r>
    </w:p>
    <w:p w:rsidR="00401A4F" w:rsidRPr="00030E35" w:rsidRDefault="00FF6D82" w:rsidP="00F140A7">
      <w:pPr>
        <w:pStyle w:val="Listenabsatz"/>
        <w:spacing w:line="288" w:lineRule="auto"/>
      </w:pPr>
      <w:sdt>
        <w:sdtPr>
          <w:rPr>
            <w:rFonts w:eastAsia="Calibri" w:cs="Times New Roman"/>
            <w:lang w:val="de-DE"/>
          </w:rPr>
          <w:id w:val="208510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E9" w:rsidRPr="002A09E9">
            <w:rPr>
              <w:rFonts w:ascii="Segoe UI Symbol" w:eastAsia="Calibri" w:hAnsi="Segoe UI Symbol" w:cs="Segoe UI Symbol"/>
              <w:lang w:val="de-DE"/>
            </w:rPr>
            <w:t>☐</w:t>
          </w:r>
        </w:sdtContent>
      </w:sdt>
      <w:r w:rsidR="00100651" w:rsidRPr="00030E35">
        <w:t xml:space="preserve"> </w:t>
      </w:r>
      <w:r w:rsidR="00401A4F" w:rsidRPr="00030E35">
        <w:rPr>
          <w:rFonts w:cs="Arial"/>
        </w:rPr>
        <w:t>Einfachhalle 28 × 16m</w:t>
      </w:r>
    </w:p>
    <w:p w:rsidR="00401A4F" w:rsidRPr="00030E35" w:rsidRDefault="00FF6D82" w:rsidP="00F140A7">
      <w:pPr>
        <w:pStyle w:val="Listenabsatz"/>
        <w:spacing w:line="288" w:lineRule="auto"/>
      </w:pPr>
      <w:sdt>
        <w:sdtPr>
          <w:rPr>
            <w:rFonts w:eastAsia="Calibri" w:cs="Times New Roman"/>
            <w:lang w:val="de-DE"/>
          </w:rPr>
          <w:id w:val="-85774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E9" w:rsidRPr="002A09E9">
            <w:rPr>
              <w:rFonts w:ascii="Segoe UI Symbol" w:eastAsia="Calibri" w:hAnsi="Segoe UI Symbol" w:cs="Segoe UI Symbol"/>
              <w:lang w:val="de-DE"/>
            </w:rPr>
            <w:t>☐</w:t>
          </w:r>
        </w:sdtContent>
      </w:sdt>
      <w:r w:rsidR="00100651" w:rsidRPr="00030E35">
        <w:t xml:space="preserve"> </w:t>
      </w:r>
      <w:r w:rsidR="00401A4F" w:rsidRPr="00030E35">
        <w:rPr>
          <w:rFonts w:cs="Arial"/>
        </w:rPr>
        <w:t xml:space="preserve">Doppelhalle </w:t>
      </w:r>
      <w:r w:rsidR="000A6BA0" w:rsidRPr="00030E35">
        <w:rPr>
          <w:rFonts w:cs="Arial"/>
        </w:rPr>
        <w:t>«</w:t>
      </w:r>
      <w:r w:rsidR="00401A4F" w:rsidRPr="00030E35">
        <w:rPr>
          <w:rFonts w:cs="Arial"/>
        </w:rPr>
        <w:t>A</w:t>
      </w:r>
      <w:r w:rsidR="000A6BA0" w:rsidRPr="00030E35">
        <w:rPr>
          <w:rFonts w:cs="Arial"/>
        </w:rPr>
        <w:t>»</w:t>
      </w:r>
      <w:r w:rsidR="00401A4F" w:rsidRPr="00030E35">
        <w:rPr>
          <w:rFonts w:cs="Arial"/>
        </w:rPr>
        <w:t xml:space="preserve"> 32</w:t>
      </w:r>
      <w:r w:rsidR="000A6BA0" w:rsidRPr="00030E35">
        <w:rPr>
          <w:rFonts w:cs="Arial"/>
        </w:rPr>
        <w:t>.5</w:t>
      </w:r>
      <w:r w:rsidR="00401A4F" w:rsidRPr="00030E35">
        <w:rPr>
          <w:rFonts w:cs="Arial"/>
        </w:rPr>
        <w:t xml:space="preserve"> × 28m</w:t>
      </w:r>
    </w:p>
    <w:p w:rsidR="00401A4F" w:rsidRPr="00030E35" w:rsidRDefault="00FF6D82" w:rsidP="00F140A7">
      <w:pPr>
        <w:pStyle w:val="Listenabsatz"/>
        <w:spacing w:line="288" w:lineRule="auto"/>
      </w:pPr>
      <w:sdt>
        <w:sdtPr>
          <w:rPr>
            <w:rFonts w:eastAsia="Calibri" w:cs="Times New Roman"/>
            <w:lang w:val="de-DE"/>
          </w:rPr>
          <w:id w:val="4289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E9" w:rsidRPr="002A09E9">
            <w:rPr>
              <w:rFonts w:ascii="Segoe UI Symbol" w:eastAsia="Calibri" w:hAnsi="Segoe UI Symbol" w:cs="Segoe UI Symbol"/>
              <w:lang w:val="de-DE"/>
            </w:rPr>
            <w:t>☐</w:t>
          </w:r>
        </w:sdtContent>
      </w:sdt>
      <w:r w:rsidR="00100651" w:rsidRPr="00030E35">
        <w:t xml:space="preserve"> </w:t>
      </w:r>
      <w:r w:rsidR="00401A4F" w:rsidRPr="00030E35">
        <w:rPr>
          <w:rFonts w:cs="Arial"/>
        </w:rPr>
        <w:t xml:space="preserve">Doppelhalle </w:t>
      </w:r>
      <w:r w:rsidR="000A6BA0" w:rsidRPr="00030E35">
        <w:rPr>
          <w:rFonts w:cs="Arial"/>
        </w:rPr>
        <w:t>«</w:t>
      </w:r>
      <w:r w:rsidR="00401A4F" w:rsidRPr="00030E35">
        <w:rPr>
          <w:rFonts w:cs="Arial"/>
        </w:rPr>
        <w:t>B</w:t>
      </w:r>
      <w:r w:rsidR="000A6BA0" w:rsidRPr="00030E35">
        <w:rPr>
          <w:rFonts w:cs="Arial"/>
        </w:rPr>
        <w:t>»</w:t>
      </w:r>
      <w:r w:rsidR="00401A4F" w:rsidRPr="00030E35">
        <w:rPr>
          <w:rFonts w:cs="Arial"/>
        </w:rPr>
        <w:t xml:space="preserve"> 44 × 23</w:t>
      </w:r>
      <w:r w:rsidR="000A6BA0" w:rsidRPr="00030E35">
        <w:rPr>
          <w:rFonts w:cs="Arial"/>
        </w:rPr>
        <w:t>.</w:t>
      </w:r>
      <w:r w:rsidR="00401A4F" w:rsidRPr="00030E35">
        <w:rPr>
          <w:rFonts w:cs="Arial"/>
        </w:rPr>
        <w:t>5m</w:t>
      </w:r>
    </w:p>
    <w:p w:rsidR="00401A4F" w:rsidRPr="00030E35" w:rsidRDefault="00FF6D82" w:rsidP="00F140A7">
      <w:pPr>
        <w:pStyle w:val="Listenabsatz"/>
        <w:spacing w:line="288" w:lineRule="auto"/>
      </w:pPr>
      <w:sdt>
        <w:sdtPr>
          <w:id w:val="-1756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t xml:space="preserve"> </w:t>
      </w:r>
      <w:r w:rsidR="00401A4F" w:rsidRPr="00030E35">
        <w:rPr>
          <w:rFonts w:cs="Arial"/>
        </w:rPr>
        <w:t>Dreifachhalle 49 × 28m</w:t>
      </w:r>
    </w:p>
    <w:p w:rsidR="00401A4F" w:rsidRPr="00030E35" w:rsidRDefault="00FF6D82" w:rsidP="00F140A7">
      <w:pPr>
        <w:pStyle w:val="Listenabsatz"/>
        <w:spacing w:line="288" w:lineRule="auto"/>
      </w:pPr>
      <w:sdt>
        <w:sdtPr>
          <w:id w:val="-99696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t xml:space="preserve"> </w:t>
      </w:r>
      <w:r w:rsidR="00473B26" w:rsidRPr="00030E35">
        <w:rPr>
          <w:rFonts w:cs="Arial"/>
        </w:rPr>
        <w:t>Abmessungen insbesondere Höhe</w:t>
      </w:r>
      <w:r w:rsidR="00CD13CC" w:rsidRPr="00030E35">
        <w:rPr>
          <w:rFonts w:cs="Arial"/>
        </w:rPr>
        <w:t>:</w:t>
      </w:r>
      <w:r w:rsidR="000A5784" w:rsidRPr="00030E35">
        <w:rPr>
          <w:rFonts w:cs="Arial"/>
        </w:rPr>
        <w:t xml:space="preserve"> </w:t>
      </w:r>
      <w:sdt>
        <w:sdtPr>
          <w:id w:val="1212699478"/>
          <w:placeholder>
            <w:docPart w:val="4E9BF29CF2394E28A6ED5CEFF03D876E"/>
          </w:placeholder>
          <w:showingPlcHdr/>
        </w:sdtPr>
        <w:sdtEndPr/>
        <w:sdtContent>
          <w:proofErr w:type="spellStart"/>
          <w:r w:rsidR="000A6BA0" w:rsidRPr="00030E35">
            <w:rPr>
              <w:rStyle w:val="Platzhaltertext"/>
            </w:rPr>
            <w:t>BxTx</w:t>
          </w:r>
          <w:r w:rsidR="000A5784" w:rsidRPr="00030E35">
            <w:rPr>
              <w:rStyle w:val="Platzhaltertext"/>
            </w:rPr>
            <w:t>H</w:t>
          </w:r>
          <w:proofErr w:type="spellEnd"/>
        </w:sdtContent>
      </w:sdt>
    </w:p>
    <w:p w:rsidR="00401A4F" w:rsidRPr="00030E35" w:rsidRDefault="00FF6D82" w:rsidP="00F140A7">
      <w:pPr>
        <w:pStyle w:val="Listenabsatz"/>
        <w:spacing w:line="288" w:lineRule="auto"/>
      </w:pPr>
      <w:sdt>
        <w:sdtPr>
          <w:id w:val="81630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t xml:space="preserve"> </w:t>
      </w:r>
      <w:sdt>
        <w:sdtPr>
          <w:id w:val="-704404886"/>
          <w:placeholder>
            <w:docPart w:val="2192AD82DDA144C489C85BD0CC4D1567"/>
          </w:placeholder>
          <w:showingPlcHdr/>
        </w:sdtPr>
        <w:sdtEndPr/>
        <w:sdtContent>
          <w:r w:rsidR="006E52AE" w:rsidRPr="00030E35">
            <w:rPr>
              <w:rStyle w:val="Platzhaltertext"/>
            </w:rPr>
            <w:t>Sonstiges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4855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Mehrzweckhalle</w:t>
      </w:r>
    </w:p>
    <w:p w:rsidR="00401A4F" w:rsidRPr="00030E35" w:rsidRDefault="00FF6D82" w:rsidP="00F140A7">
      <w:pPr>
        <w:pStyle w:val="Listenabsatz"/>
        <w:spacing w:after="0" w:line="288" w:lineRule="auto"/>
        <w:ind w:left="737"/>
      </w:pPr>
      <w:sdt>
        <w:sdtPr>
          <w:id w:val="-1051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t xml:space="preserve"> </w:t>
      </w:r>
      <w:r w:rsidR="00E01F0C" w:rsidRPr="00030E35">
        <w:t>zu beschallende Fläche</w:t>
      </w:r>
      <w:r w:rsidR="00531D04" w:rsidRPr="00030E35">
        <w:t>:</w:t>
      </w:r>
      <w:r w:rsidR="000A5784" w:rsidRPr="00030E35">
        <w:t xml:space="preserve"> </w:t>
      </w:r>
      <w:sdt>
        <w:sdtPr>
          <w:id w:val="9650566"/>
          <w:placeholder>
            <w:docPart w:val="13E5128FA5A74F9388F2276D921D9C09"/>
          </w:placeholder>
          <w:showingPlcHdr/>
        </w:sdtPr>
        <w:sdtEndPr/>
        <w:sdtContent>
          <w:proofErr w:type="spellStart"/>
          <w:r w:rsidR="000A6BA0" w:rsidRPr="00030E35">
            <w:rPr>
              <w:rStyle w:val="Platzhaltertext"/>
            </w:rPr>
            <w:t>BxTx</w:t>
          </w:r>
          <w:r w:rsidR="000A5784" w:rsidRPr="00030E35">
            <w:rPr>
              <w:rStyle w:val="Platzhaltertext"/>
            </w:rPr>
            <w:t>H</w:t>
          </w:r>
          <w:proofErr w:type="spellEnd"/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2279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Aula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6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E01F0C" w:rsidRPr="00030E35">
        <w:rPr>
          <w:rFonts w:asciiTheme="minorHAnsi" w:hAnsiTheme="minorHAnsi"/>
        </w:rPr>
        <w:t>zu beschallende Fläche</w:t>
      </w:r>
      <w:r w:rsidR="00CD13CC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94737880"/>
          <w:placeholder>
            <w:docPart w:val="297F0EFE002D4516BA4C4B299C19182B"/>
          </w:placeholder>
          <w:showingPlcHdr/>
        </w:sdtPr>
        <w:sdtEndPr/>
        <w:sdtContent>
          <w:proofErr w:type="spellStart"/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  <w:proofErr w:type="spellEnd"/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078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51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100651" w:rsidRPr="00030E35">
        <w:rPr>
          <w:rFonts w:asciiTheme="minorHAnsi" w:hAnsiTheme="minorHAnsi"/>
        </w:rPr>
        <w:t xml:space="preserve"> </w:t>
      </w:r>
      <w:r w:rsidR="00E01F0C" w:rsidRPr="00030E35">
        <w:rPr>
          <w:rFonts w:asciiTheme="minorHAnsi" w:hAnsiTheme="minorHAnsi"/>
        </w:rPr>
        <w:t>Cafeteria</w:t>
      </w:r>
    </w:p>
    <w:p w:rsidR="00531D04" w:rsidRPr="00030E35" w:rsidRDefault="00FF6D82" w:rsidP="00F140A7">
      <w:pPr>
        <w:spacing w:after="12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208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2A09E9">
        <w:rPr>
          <w:rFonts w:asciiTheme="minorHAnsi" w:hAnsiTheme="minorHAnsi"/>
        </w:rPr>
        <w:t xml:space="preserve"> </w:t>
      </w:r>
      <w:r w:rsidR="00E01F0C" w:rsidRPr="00030E35">
        <w:rPr>
          <w:rFonts w:asciiTheme="minorHAnsi" w:hAnsiTheme="minorHAnsi"/>
        </w:rPr>
        <w:t>zu beschallende Fläche</w:t>
      </w:r>
      <w:r w:rsidR="00531D04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05007433"/>
          <w:placeholder>
            <w:docPart w:val="ED4EDBD54E7045DA91F9CE7758537B86"/>
          </w:placeholder>
          <w:showingPlcHdr/>
        </w:sdtPr>
        <w:sdtEndPr/>
        <w:sdtContent>
          <w:bookmarkStart w:id="0" w:name="_GoBack"/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  <w:bookmarkEnd w:id="0"/>
        </w:sdtContent>
      </w:sdt>
      <w:r w:rsidR="00531D04" w:rsidRPr="00030E35">
        <w:rPr>
          <w:rFonts w:asciiTheme="minorHAnsi" w:hAnsiTheme="minorHAnsi"/>
          <w:b/>
        </w:rPr>
        <w:br w:type="page"/>
      </w:r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lastRenderedPageBreak/>
        <w:t>Aussenplätze: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902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Rasenplatz</w:t>
      </w:r>
    </w:p>
    <w:p w:rsidR="00531D04" w:rsidRPr="00030E35" w:rsidRDefault="00FF6D82" w:rsidP="00F140A7">
      <w:pPr>
        <w:spacing w:after="0" w:line="288" w:lineRule="auto"/>
        <w:ind w:left="737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4718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531D04" w:rsidRPr="00030E35">
        <w:rPr>
          <w:rFonts w:asciiTheme="minorHAnsi" w:hAnsiTheme="minorHAnsi"/>
        </w:rPr>
        <w:t>zu beschallende Fl</w:t>
      </w:r>
      <w:r w:rsidR="00E01F0C" w:rsidRPr="00030E35">
        <w:rPr>
          <w:rFonts w:asciiTheme="minorHAnsi" w:hAnsiTheme="minorHAnsi"/>
        </w:rPr>
        <w:t>äche (Platz und/oder Tribüne)</w:t>
      </w:r>
      <w:r w:rsidR="00F140A7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17589392"/>
          <w:placeholder>
            <w:docPart w:val="3C60D975BC604AF8A3683AFEBDC7D00C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F140A7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1447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Tartanplatz / -bahn</w:t>
      </w:r>
    </w:p>
    <w:p w:rsidR="00531D04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2000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531D04" w:rsidRPr="00030E35">
        <w:rPr>
          <w:rFonts w:asciiTheme="minorHAnsi" w:hAnsiTheme="minorHAnsi"/>
        </w:rPr>
        <w:t>zu beschallende Fl</w:t>
      </w:r>
      <w:r w:rsidR="00E01F0C" w:rsidRPr="00030E35">
        <w:rPr>
          <w:rFonts w:asciiTheme="minorHAnsi" w:hAnsiTheme="minorHAnsi"/>
        </w:rPr>
        <w:t>äche (Platz und/oder Tribüne)</w:t>
      </w:r>
      <w:r w:rsidR="00531D04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0062428"/>
          <w:placeholder>
            <w:docPart w:val="6D35DD37C02C41FCBB8BB87DE04BD8EE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0109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Finnenbahn</w:t>
      </w:r>
    </w:p>
    <w:p w:rsidR="00531D04" w:rsidRPr="00030E35" w:rsidRDefault="00FF6D82" w:rsidP="00F140A7">
      <w:pPr>
        <w:spacing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8045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AE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6E52AE" w:rsidRPr="00030E35">
        <w:rPr>
          <w:rFonts w:asciiTheme="minorHAnsi" w:hAnsiTheme="minorHAnsi"/>
        </w:rPr>
        <w:t xml:space="preserve"> </w:t>
      </w:r>
      <w:r w:rsidR="00531D04" w:rsidRPr="00030E35">
        <w:rPr>
          <w:rFonts w:asciiTheme="minorHAnsi" w:hAnsiTheme="minorHAnsi"/>
        </w:rPr>
        <w:t>zu beschallende Fl</w:t>
      </w:r>
      <w:r w:rsidR="00E01F0C" w:rsidRPr="00030E35">
        <w:rPr>
          <w:rFonts w:asciiTheme="minorHAnsi" w:hAnsiTheme="minorHAnsi"/>
        </w:rPr>
        <w:t>äche (Platz und/oder Tribüne)</w:t>
      </w:r>
      <w:r w:rsidR="00531D04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76535816"/>
          <w:placeholder>
            <w:docPart w:val="75DD83635B70423EA8BE46B81C98BE13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Raumeinrichtung: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20718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 w:cs="Arial"/>
        </w:rPr>
        <w:t>Tribüne</w:t>
      </w:r>
      <w:r w:rsidR="000A5784" w:rsidRPr="00030E35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/>
          </w:rPr>
          <w:id w:val="-2066866948"/>
          <w:placeholder>
            <w:docPart w:val="F2EFD045D77945A18B2630661E29E583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  <w:r w:rsidR="00531D04" w:rsidRPr="00030E35">
        <w:rPr>
          <w:rFonts w:asciiTheme="minorHAnsi" w:hAnsiTheme="minorHAnsi" w:cs="Arial"/>
        </w:rPr>
        <w:tab/>
      </w:r>
      <w:r w:rsidR="00531D04" w:rsidRPr="00030E35">
        <w:rPr>
          <w:rFonts w:asciiTheme="minorHAnsi" w:hAnsiTheme="minorHAnsi" w:cs="Arial"/>
        </w:rPr>
        <w:tab/>
      </w:r>
      <w:r w:rsidR="000A5784" w:rsidRPr="00030E35">
        <w:rPr>
          <w:rFonts w:asciiTheme="minorHAnsi" w:hAnsiTheme="minorHAnsi"/>
        </w:rPr>
        <w:t>Masse</w:t>
      </w:r>
      <w:r w:rsidR="00531D04" w:rsidRPr="00030E35">
        <w:rPr>
          <w:rFonts w:asciiTheme="minorHAnsi" w:hAnsiTheme="minorHAnsi"/>
        </w:rPr>
        <w:t>:</w:t>
      </w:r>
      <w:r w:rsidR="006E52AE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131773445"/>
          <w:placeholder>
            <w:docPart w:val="061D759AC4C649AEA23A7F8B39845CB1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36725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 w:cs="Arial"/>
        </w:rPr>
        <w:t>Galerie</w:t>
      </w:r>
      <w:r w:rsidR="000A5784" w:rsidRPr="00030E35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/>
          </w:rPr>
          <w:id w:val="1278219897"/>
          <w:placeholder>
            <w:docPart w:val="610C0C2DEF024BB2B940FB9901495846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  <w:r w:rsidR="000A5784" w:rsidRPr="00030E35">
        <w:rPr>
          <w:rFonts w:asciiTheme="minorHAnsi" w:hAnsiTheme="minorHAnsi" w:cs="Arial"/>
        </w:rPr>
        <w:tab/>
      </w:r>
      <w:r w:rsidR="00531D04" w:rsidRPr="00030E35">
        <w:rPr>
          <w:rFonts w:asciiTheme="minorHAnsi" w:hAnsiTheme="minorHAnsi" w:cs="Arial"/>
        </w:rPr>
        <w:tab/>
      </w:r>
      <w:r w:rsidR="000A5784" w:rsidRPr="00030E35">
        <w:rPr>
          <w:rFonts w:asciiTheme="minorHAnsi" w:hAnsiTheme="minorHAnsi"/>
        </w:rPr>
        <w:t>Masse</w:t>
      </w:r>
      <w:r w:rsidR="00531D04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24533157"/>
          <w:placeholder>
            <w:docPart w:val="C2EA6C9EABC147D1B0F46F1A9685B21A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3381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Bühne</w:t>
      </w:r>
      <w:r w:rsidR="000A5784" w:rsidRPr="00030E3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9142642"/>
          <w:placeholder>
            <w:docPart w:val="868ECC54195C485DBCEF487BC4189DBE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  <w:r w:rsidR="000A5784" w:rsidRPr="00030E35">
        <w:rPr>
          <w:rFonts w:asciiTheme="minorHAnsi" w:hAnsiTheme="minorHAnsi" w:cs="Arial"/>
        </w:rPr>
        <w:tab/>
      </w:r>
      <w:r w:rsidR="00531D04" w:rsidRPr="00030E35">
        <w:rPr>
          <w:rFonts w:asciiTheme="minorHAnsi" w:hAnsiTheme="minorHAnsi"/>
        </w:rPr>
        <w:tab/>
      </w:r>
      <w:r w:rsidR="000A5784" w:rsidRPr="00030E35">
        <w:rPr>
          <w:rFonts w:asciiTheme="minorHAnsi" w:hAnsiTheme="minorHAnsi"/>
        </w:rPr>
        <w:t>Masse</w:t>
      </w:r>
      <w:r w:rsidR="00531D04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56460078"/>
          <w:placeholder>
            <w:docPart w:val="42689DEA4F404A06A7CC42ACF3A1A35D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56058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Podium</w:t>
      </w:r>
      <w:r w:rsidR="000A5784" w:rsidRPr="00030E3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581835511"/>
          <w:placeholder>
            <w:docPart w:val="686390C93F204DA4960C5FE28C47B418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  <w:r w:rsidR="000A5784" w:rsidRPr="00030E35">
        <w:rPr>
          <w:rFonts w:asciiTheme="minorHAnsi" w:hAnsiTheme="minorHAnsi" w:cs="Arial"/>
        </w:rPr>
        <w:tab/>
      </w:r>
      <w:r w:rsidR="00531D04" w:rsidRPr="00030E35">
        <w:rPr>
          <w:rFonts w:asciiTheme="minorHAnsi" w:hAnsiTheme="minorHAnsi"/>
        </w:rPr>
        <w:tab/>
      </w:r>
      <w:r w:rsidR="000A5784" w:rsidRPr="00030E35">
        <w:rPr>
          <w:rFonts w:asciiTheme="minorHAnsi" w:hAnsiTheme="minorHAnsi"/>
        </w:rPr>
        <w:t>Masse</w:t>
      </w:r>
      <w:r w:rsidR="00531D04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73191026"/>
          <w:placeholder>
            <w:docPart w:val="F70D95A3944D42CD8C15FD077F78BEDE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7124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Abgehängte Decke</w:t>
      </w:r>
      <w:r w:rsidR="000A5784" w:rsidRPr="00030E3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983848372"/>
          <w:placeholder>
            <w:docPart w:val="46242E68343D419E9F813CC40FCC8E07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  <w:r w:rsidR="000A5784" w:rsidRPr="00030E35">
        <w:rPr>
          <w:rFonts w:asciiTheme="minorHAnsi" w:hAnsiTheme="minorHAnsi" w:cs="Arial"/>
        </w:rPr>
        <w:tab/>
      </w:r>
      <w:r w:rsidR="00531D04" w:rsidRPr="00030E35">
        <w:rPr>
          <w:rFonts w:asciiTheme="minorHAnsi" w:hAnsiTheme="minorHAnsi"/>
        </w:rPr>
        <w:t>Einbautiefe:</w:t>
      </w:r>
      <w:r w:rsidR="006E52AE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84915983"/>
          <w:placeholder>
            <w:docPart w:val="1F75B768B27C4B8C9A6C50630732A778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Einbautiefe</w:t>
          </w:r>
        </w:sdtContent>
      </w:sdt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6524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Doppelboden</w:t>
      </w:r>
      <w:r w:rsidR="000A5784" w:rsidRPr="00030E3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347613724"/>
          <w:placeholder>
            <w:docPart w:val="FAEACBDAF99D451C85050B4B5F05258E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</w:p>
    <w:p w:rsidR="00FA4A99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705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Ist eine Bestuhlung vorgesehen</w:t>
      </w:r>
      <w:r w:rsidR="00FA4A99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92374667"/>
          <w:placeholder>
            <w:docPart w:val="047B81B550644E7A9057091237F81360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</w:p>
    <w:p w:rsidR="00401A4F" w:rsidRPr="00030E35" w:rsidRDefault="00FF6D82" w:rsidP="00F140A7">
      <w:pPr>
        <w:spacing w:after="12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17376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B0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5B47B0" w:rsidRPr="00030E35">
        <w:rPr>
          <w:rFonts w:asciiTheme="minorHAnsi" w:hAnsiTheme="minorHAnsi" w:cs="Arial"/>
        </w:rPr>
        <w:t xml:space="preserve"> </w:t>
      </w:r>
      <w:r w:rsidR="00531D04" w:rsidRPr="00030E35">
        <w:rPr>
          <w:rFonts w:asciiTheme="minorHAnsi" w:hAnsiTheme="minorHAnsi"/>
        </w:rPr>
        <w:t>Hörflache sitzend</w:t>
      </w:r>
      <w:r w:rsidR="00FA4A99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42744002"/>
          <w:placeholder>
            <w:docPart w:val="4CA199D9BAB5454F8A6BE065C4EE5675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  <w:r w:rsidR="000A5784" w:rsidRPr="00030E35">
        <w:rPr>
          <w:rFonts w:asciiTheme="minorHAnsi" w:hAnsiTheme="minorHAnsi"/>
        </w:rPr>
        <w:tab/>
      </w:r>
      <w:r w:rsidR="00FA4A99" w:rsidRPr="00030E35">
        <w:rPr>
          <w:rFonts w:asciiTheme="minorHAnsi" w:hAnsiTheme="minorHAnsi"/>
        </w:rPr>
        <w:t>Hörflache stehend: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60359853"/>
          <w:placeholder>
            <w:docPart w:val="F0B7B95A3EE5417489BAE4DFF6DC5634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401A4F" w:rsidP="00F140A7">
      <w:pPr>
        <w:spacing w:after="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Technikräume: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67045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Ist ein T</w:t>
      </w:r>
      <w:r w:rsidR="000A5784" w:rsidRPr="00030E35">
        <w:rPr>
          <w:rFonts w:asciiTheme="minorHAnsi" w:hAnsiTheme="minorHAnsi"/>
        </w:rPr>
        <w:t xml:space="preserve">echnikraum vorgesehen? </w:t>
      </w:r>
      <w:sdt>
        <w:sdtPr>
          <w:rPr>
            <w:rFonts w:asciiTheme="minorHAnsi" w:hAnsiTheme="minorHAnsi"/>
          </w:rPr>
          <w:id w:val="834041244"/>
          <w:placeholder>
            <w:docPart w:val="959FE8410B874802B4A173ECAC56D8A8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8516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Abmessungen</w:t>
      </w:r>
      <w:r w:rsidR="00B13E46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38779165"/>
          <w:placeholder>
            <w:docPart w:val="51B5DA121FBE419EAAE5E5BA85CAFFE2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3459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19</w:t>
      </w:r>
      <w:r w:rsidR="00B13E46" w:rsidRPr="00030E35">
        <w:rPr>
          <w:rFonts w:asciiTheme="minorHAnsi" w:hAnsiTheme="minorHAnsi" w:cs="Arial"/>
        </w:rPr>
        <w:t xml:space="preserve">" </w:t>
      </w:r>
      <w:r w:rsidR="00401A4F" w:rsidRPr="00030E35">
        <w:rPr>
          <w:rFonts w:asciiTheme="minorHAnsi" w:hAnsiTheme="minorHAnsi"/>
        </w:rPr>
        <w:t>Rack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90687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Klimatechnik</w:t>
      </w:r>
    </w:p>
    <w:p w:rsidR="00B13E46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1179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B13E46" w:rsidRPr="00030E35">
        <w:rPr>
          <w:rFonts w:asciiTheme="minorHAnsi" w:hAnsiTheme="minorHAnsi"/>
        </w:rPr>
        <w:t>Distanz zu der zu beschallenden Fläche in Meter: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8411504"/>
          <w:placeholder>
            <w:docPart w:val="C83B35B1767F4EAD8FBD638317F48EF0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Distanz in Meter</w:t>
          </w:r>
        </w:sdtContent>
      </w:sdt>
    </w:p>
    <w:p w:rsidR="00401A4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02516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Ist ei</w:t>
      </w:r>
      <w:r w:rsidR="000A5784" w:rsidRPr="00030E35">
        <w:rPr>
          <w:rFonts w:asciiTheme="minorHAnsi" w:hAnsiTheme="minorHAnsi"/>
        </w:rPr>
        <w:t xml:space="preserve">n Regieraum vorgesehen: </w:t>
      </w:r>
      <w:sdt>
        <w:sdtPr>
          <w:rPr>
            <w:rFonts w:asciiTheme="minorHAnsi" w:hAnsiTheme="minorHAnsi"/>
          </w:rPr>
          <w:id w:val="1057741828"/>
          <w:placeholder>
            <w:docPart w:val="7E3058D711D84AF1A2C9D09ACDA1B168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  <w:r w:rsidR="000A5784" w:rsidRPr="00030E35">
        <w:rPr>
          <w:rFonts w:asciiTheme="minorHAnsi" w:hAnsiTheme="minorHAnsi" w:cs="Arial"/>
        </w:rPr>
        <w:tab/>
      </w:r>
      <w:r w:rsidR="00B13E46" w:rsidRPr="00030E35">
        <w:rPr>
          <w:rFonts w:asciiTheme="minorHAnsi" w:hAnsiTheme="minorHAnsi"/>
        </w:rPr>
        <w:tab/>
      </w:r>
      <w:r w:rsidR="000A5784" w:rsidRPr="00030E35">
        <w:rPr>
          <w:rFonts w:asciiTheme="minorHAnsi" w:hAnsiTheme="minorHAnsi"/>
        </w:rPr>
        <w:t>Masse</w:t>
      </w:r>
      <w:r w:rsidR="00B13E46" w:rsidRPr="00030E35">
        <w:rPr>
          <w:rFonts w:asciiTheme="minorHAnsi" w:hAnsiTheme="minorHAnsi"/>
        </w:rPr>
        <w:t>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47889781"/>
          <w:placeholder>
            <w:docPart w:val="FDF4DE44DD2240CBA211CF2ACC2733DA"/>
          </w:placeholder>
          <w:showingPlcHdr/>
        </w:sdtPr>
        <w:sdtEndPr/>
        <w:sdtContent>
          <w:r w:rsidR="000A6BA0" w:rsidRPr="00030E35">
            <w:rPr>
              <w:rStyle w:val="Platzhaltertext"/>
              <w:rFonts w:asciiTheme="minorHAnsi" w:hAnsiTheme="minorHAnsi"/>
            </w:rPr>
            <w:t>BxTx</w:t>
          </w:r>
          <w:r w:rsidR="000A5784" w:rsidRPr="00030E35">
            <w:rPr>
              <w:rStyle w:val="Platzhaltertext"/>
              <w:rFonts w:asciiTheme="minorHAnsi" w:hAnsiTheme="minorHAnsi"/>
            </w:rPr>
            <w:t>H</w:t>
          </w:r>
        </w:sdtContent>
      </w:sdt>
    </w:p>
    <w:p w:rsidR="00401A4F" w:rsidRPr="00030E35" w:rsidRDefault="00401A4F" w:rsidP="00F140A7">
      <w:pPr>
        <w:spacing w:after="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Beschallungsanlage: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39508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0A5784" w:rsidRPr="00030E35">
        <w:rPr>
          <w:rFonts w:asciiTheme="minorHAnsi" w:hAnsiTheme="minorHAnsi"/>
        </w:rPr>
        <w:t>Veranstaltungsarten / Nutzung</w:t>
      </w:r>
    </w:p>
    <w:p w:rsidR="00B13E46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4430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B13E46" w:rsidRPr="00030E35">
        <w:rPr>
          <w:rFonts w:asciiTheme="minorHAnsi" w:hAnsiTheme="minorHAnsi"/>
        </w:rPr>
        <w:t>Musik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5873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B13E46" w:rsidRPr="00030E35">
        <w:rPr>
          <w:rFonts w:asciiTheme="minorHAnsi" w:hAnsiTheme="minorHAnsi"/>
        </w:rPr>
        <w:t>Sprache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2071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Vorträge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02826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Ansprachen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1069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Konzerte / Shows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62218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Theater</w:t>
      </w:r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4925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Disco</w:t>
      </w:r>
    </w:p>
    <w:p w:rsidR="00030E35" w:rsidRDefault="00FF6D82" w:rsidP="00F140A7">
      <w:pPr>
        <w:pStyle w:val="Listenabsatz"/>
        <w:spacing w:after="240" w:line="288" w:lineRule="auto"/>
        <w:ind w:left="737"/>
      </w:pPr>
      <w:sdt>
        <w:sdtPr>
          <w:rPr>
            <w:rFonts w:cs="Arial"/>
          </w:rPr>
          <w:id w:val="-10110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cs="Arial"/>
        </w:rPr>
        <w:t xml:space="preserve"> </w:t>
      </w:r>
      <w:r w:rsidR="00B13E46" w:rsidRPr="00030E35">
        <w:t>Subwoofer erwün</w:t>
      </w:r>
      <w:r w:rsidR="000A5784" w:rsidRPr="00030E35">
        <w:t xml:space="preserve">scht: </w:t>
      </w:r>
      <w:sdt>
        <w:sdtPr>
          <w:id w:val="1834418306"/>
          <w:placeholder>
            <w:docPart w:val="A1BC4132A368457A85E3B025F467144A"/>
          </w:placeholder>
          <w:showingPlcHdr/>
        </w:sdtPr>
        <w:sdtEndPr/>
        <w:sdtContent>
          <w:r w:rsidR="000A5784" w:rsidRPr="00030E35">
            <w:rPr>
              <w:rStyle w:val="Platzhaltertext"/>
            </w:rPr>
            <w:t>Ja/Nein</w:t>
          </w:r>
        </w:sdtContent>
      </w:sdt>
      <w:r w:rsidR="000A5784" w:rsidRPr="00030E35">
        <w:rPr>
          <w:rFonts w:cs="Arial"/>
        </w:rPr>
        <w:tab/>
      </w:r>
      <w:r w:rsidR="00B13E46" w:rsidRPr="00030E35">
        <w:t>Plat</w:t>
      </w:r>
      <w:r w:rsidR="000A5784" w:rsidRPr="00030E35">
        <w:t xml:space="preserve">z vorhanden: </w:t>
      </w:r>
      <w:sdt>
        <w:sdtPr>
          <w:id w:val="463001204"/>
          <w:placeholder>
            <w:docPart w:val="B3FE8782B91C4247BBED0E1AC6A52ACF"/>
          </w:placeholder>
          <w:showingPlcHdr/>
        </w:sdtPr>
        <w:sdtEndPr/>
        <w:sdtContent>
          <w:r w:rsidR="000A5784" w:rsidRPr="00030E35">
            <w:rPr>
              <w:rStyle w:val="Platzhaltertext"/>
            </w:rPr>
            <w:t>Ja/Nein</w:t>
          </w:r>
        </w:sdtContent>
      </w:sdt>
    </w:p>
    <w:p w:rsidR="00030E35" w:rsidRDefault="00030E35">
      <w:pPr>
        <w:spacing w:after="0" w:line="240" w:lineRule="auto"/>
        <w:rPr>
          <w:rFonts w:asciiTheme="minorHAnsi" w:eastAsiaTheme="minorHAnsi" w:hAnsiTheme="minorHAnsi" w:cstheme="minorBidi"/>
          <w:lang w:val="de-CH"/>
        </w:rPr>
      </w:pPr>
      <w:r>
        <w:br w:type="page"/>
      </w:r>
    </w:p>
    <w:p w:rsidR="00401A4F" w:rsidRPr="00030E35" w:rsidRDefault="00FF6D82" w:rsidP="00F140A7">
      <w:pPr>
        <w:pStyle w:val="Listenabsatz"/>
        <w:spacing w:before="120" w:after="0" w:line="288" w:lineRule="auto"/>
        <w:ind w:left="0"/>
      </w:pPr>
      <w:sdt>
        <w:sdtPr>
          <w:rPr>
            <w:rFonts w:cs="Arial"/>
          </w:rPr>
          <w:id w:val="18472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cs="Arial"/>
        </w:rPr>
        <w:t xml:space="preserve"> </w:t>
      </w:r>
      <w:r w:rsidR="00401A4F" w:rsidRPr="00030E35">
        <w:t>Soll Anlage auch zur Gefahren- bzw. Räumungsdurchsage verwendet werden?</w:t>
      </w:r>
    </w:p>
    <w:p w:rsidR="00401A4F" w:rsidRPr="00030E35" w:rsidRDefault="00FF6D82" w:rsidP="00F140A7">
      <w:pPr>
        <w:pStyle w:val="Listenabsatz"/>
        <w:spacing w:after="0" w:line="288" w:lineRule="auto"/>
        <w:ind w:left="737"/>
      </w:pPr>
      <w:sdt>
        <w:sdtPr>
          <w:rPr>
            <w:rFonts w:cs="Arial"/>
          </w:rPr>
          <w:id w:val="79163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cs="Arial"/>
        </w:rPr>
        <w:t xml:space="preserve"> </w:t>
      </w:r>
      <w:r w:rsidR="00401A4F" w:rsidRPr="00030E35">
        <w:t>Zerti</w:t>
      </w:r>
      <w:r w:rsidR="006C38FD" w:rsidRPr="00030E35">
        <w:t>fiziert / behördlicher Auflagen</w:t>
      </w:r>
    </w:p>
    <w:p w:rsidR="00401A4F" w:rsidRPr="00030E35" w:rsidRDefault="00FF6D82" w:rsidP="00F140A7">
      <w:pPr>
        <w:pStyle w:val="Listenabsatz"/>
        <w:spacing w:after="0" w:line="288" w:lineRule="auto"/>
        <w:ind w:left="737"/>
      </w:pPr>
      <w:sdt>
        <w:sdtPr>
          <w:rPr>
            <w:rFonts w:cs="Arial"/>
          </w:rPr>
          <w:id w:val="183364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cs="Arial"/>
        </w:rPr>
        <w:t xml:space="preserve"> </w:t>
      </w:r>
      <w:r w:rsidR="0078298F" w:rsidRPr="00030E35">
        <w:t>Anbindung der Br</w:t>
      </w:r>
      <w:r w:rsidR="000A5784" w:rsidRPr="00030E35">
        <w:t xml:space="preserve">andmeldeanlage (EN54): </w:t>
      </w:r>
      <w:sdt>
        <w:sdtPr>
          <w:id w:val="-1376856212"/>
          <w:placeholder>
            <w:docPart w:val="90F7871E672F42E98082DBC74F862C76"/>
          </w:placeholder>
          <w:showingPlcHdr/>
        </w:sdtPr>
        <w:sdtEndPr/>
        <w:sdtContent>
          <w:r w:rsidR="000A5784" w:rsidRPr="00030E35">
            <w:rPr>
              <w:rStyle w:val="Platzhaltertext"/>
            </w:rPr>
            <w:t>Ja/Nein</w:t>
          </w:r>
        </w:sdtContent>
      </w:sdt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54243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Welches Beschallungssystem ist vorgesehen?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11626194"/>
          <w:placeholder>
            <w:docPart w:val="9F643D98A01142788FF3675AF18D5C47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Beschallungssystem</w:t>
          </w:r>
        </w:sdtContent>
      </w:sdt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7724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Deckenbeschallung / Rasteranordnung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75409741"/>
          <w:placeholder>
            <w:docPart w:val="939195FD40F34105AFAA53CA08EAE3F9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Deckenbeschallung</w:t>
          </w:r>
        </w:sdtContent>
      </w:sdt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545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Direktbeschallung / Zentralbeschallung von Oben (Wand oben)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00807569"/>
          <w:placeholder>
            <w:docPart w:val="C0D75CAB619E4DFA8538A1FC07F52A5E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Direktbeschallung von oben</w:t>
          </w:r>
        </w:sdtContent>
      </w:sdt>
    </w:p>
    <w:p w:rsidR="00401A4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1075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Direktbeschallung / Zentra</w:t>
      </w:r>
      <w:r w:rsidR="00E01F0C" w:rsidRPr="00030E35">
        <w:rPr>
          <w:rFonts w:asciiTheme="minorHAnsi" w:hAnsiTheme="minorHAnsi"/>
        </w:rPr>
        <w:t xml:space="preserve">lbeschallung von Vorne (Wand </w:t>
      </w:r>
      <w:r w:rsidR="00401A4F" w:rsidRPr="00030E35">
        <w:rPr>
          <w:rFonts w:asciiTheme="minorHAnsi" w:hAnsiTheme="minorHAnsi"/>
        </w:rPr>
        <w:t>L</w:t>
      </w:r>
      <w:r w:rsidR="00E01F0C" w:rsidRPr="00030E35">
        <w:rPr>
          <w:rFonts w:asciiTheme="minorHAnsi" w:hAnsiTheme="minorHAnsi"/>
        </w:rPr>
        <w:t>/R?)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65362907"/>
          <w:placeholder>
            <w:docPart w:val="54E4F8F5281C4C9E8FFE29C8659BE9B1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Direktbeschallung von vorne</w:t>
          </w:r>
        </w:sdtContent>
      </w:sdt>
    </w:p>
    <w:p w:rsidR="0078298F" w:rsidRPr="00030E35" w:rsidRDefault="00FF6D82" w:rsidP="00F140A7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3500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r w:rsidR="00401A4F" w:rsidRPr="00030E35">
        <w:rPr>
          <w:rFonts w:asciiTheme="minorHAnsi" w:hAnsiTheme="minorHAnsi"/>
        </w:rPr>
        <w:t>Zentralbeschallung mit Zusatzlautsprecher</w:t>
      </w:r>
      <w:r w:rsidR="0078298F" w:rsidRPr="00030E35">
        <w:rPr>
          <w:rFonts w:asciiTheme="minorHAnsi" w:hAnsiTheme="minorHAnsi"/>
        </w:rPr>
        <w:t xml:space="preserve"> (Delay)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99492048"/>
          <w:placeholder>
            <w:docPart w:val="6E1100FE0856428AB7A5F756F27CA5F9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Zentralbeschallung</w:t>
          </w:r>
        </w:sdtContent>
      </w:sdt>
    </w:p>
    <w:p w:rsidR="0078298F" w:rsidRDefault="00FF6D82" w:rsidP="000A6BA0">
      <w:pPr>
        <w:spacing w:after="0"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 w:cs="Arial"/>
          </w:rPr>
          <w:id w:val="-192972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/>
          </w:rPr>
          <w:id w:val="1536686709"/>
          <w:placeholder>
            <w:docPart w:val="0D5EC79A63484DFB9E67B36929182CD7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Sonstiges</w:t>
          </w:r>
        </w:sdtContent>
      </w:sdt>
    </w:p>
    <w:p w:rsidR="00030E35" w:rsidRPr="00030E35" w:rsidRDefault="00030E35" w:rsidP="000A6BA0">
      <w:pPr>
        <w:spacing w:after="0" w:line="288" w:lineRule="auto"/>
        <w:ind w:left="737"/>
        <w:rPr>
          <w:rFonts w:asciiTheme="minorHAnsi" w:eastAsiaTheme="minorHAnsi" w:hAnsiTheme="minorHAnsi" w:cstheme="minorBidi"/>
          <w:lang w:val="de-CH"/>
        </w:rPr>
      </w:pPr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lastRenderedPageBreak/>
        <w:t>Quellen / Tonträger: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556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CD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25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DAB Radio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806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Internetradio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966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MP3 Player / SD Karte / USB-Stick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9337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Laptop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464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E01F0C" w:rsidRPr="00030E35">
        <w:rPr>
          <w:rFonts w:asciiTheme="minorHAnsi" w:hAnsiTheme="minorHAnsi"/>
        </w:rPr>
        <w:t>Kabelgebundenes Mikrof</w:t>
      </w:r>
      <w:r w:rsidR="00401A4F" w:rsidRPr="00030E35">
        <w:rPr>
          <w:rFonts w:asciiTheme="minorHAnsi" w:hAnsiTheme="minorHAnsi"/>
        </w:rPr>
        <w:t>on</w:t>
      </w:r>
    </w:p>
    <w:p w:rsidR="0078298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8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78298F" w:rsidRPr="00030E35">
        <w:rPr>
          <w:rFonts w:asciiTheme="minorHAnsi" w:hAnsiTheme="minorHAnsi"/>
        </w:rPr>
        <w:t>Sprechstelle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857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E01F0C" w:rsidRPr="00030E35">
        <w:rPr>
          <w:rFonts w:asciiTheme="minorHAnsi" w:hAnsiTheme="minorHAnsi"/>
        </w:rPr>
        <w:t>Funkmikrof</w:t>
      </w:r>
      <w:r w:rsidR="00401A4F" w:rsidRPr="00030E35">
        <w:rPr>
          <w:rFonts w:asciiTheme="minorHAnsi" w:hAnsiTheme="minorHAnsi"/>
        </w:rPr>
        <w:t>on</w:t>
      </w:r>
    </w:p>
    <w:p w:rsidR="00401A4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040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401A4F" w:rsidRPr="00030E35">
        <w:rPr>
          <w:rFonts w:asciiTheme="minorHAnsi" w:hAnsiTheme="minorHAnsi"/>
        </w:rPr>
        <w:t>Gongmodul</w:t>
      </w:r>
    </w:p>
    <w:p w:rsidR="0078298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0408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78298F" w:rsidRPr="00030E35">
        <w:rPr>
          <w:rFonts w:asciiTheme="minorHAnsi" w:hAnsiTheme="minorHAnsi"/>
        </w:rPr>
        <w:t>Musikserver</w:t>
      </w:r>
    </w:p>
    <w:p w:rsidR="0078298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062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78298F" w:rsidRPr="00030E35">
        <w:rPr>
          <w:rFonts w:asciiTheme="minorHAnsi" w:hAnsiTheme="minorHAnsi"/>
        </w:rPr>
        <w:t>Audionetzwerk (Dante)</w:t>
      </w:r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Zentrale:</w:t>
      </w:r>
    </w:p>
    <w:p w:rsidR="00401A4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4077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75262932"/>
          <w:placeholder>
            <w:docPart w:val="91C8A53C3E3D40BEAF7670E8CC543420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Ja/Nein</w:t>
          </w:r>
        </w:sdtContent>
      </w:sdt>
    </w:p>
    <w:p w:rsidR="0078298F" w:rsidRPr="00030E35" w:rsidRDefault="0078298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Lautsprecherbetrieb:</w:t>
      </w:r>
    </w:p>
    <w:p w:rsidR="0078298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9102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944FDA" w:rsidRPr="00030E35">
        <w:rPr>
          <w:rFonts w:asciiTheme="minorHAnsi" w:hAnsiTheme="minorHAnsi"/>
        </w:rPr>
        <w:t>N</w:t>
      </w:r>
      <w:r w:rsidR="0078298F" w:rsidRPr="00030E35">
        <w:rPr>
          <w:rFonts w:asciiTheme="minorHAnsi" w:hAnsiTheme="minorHAnsi"/>
        </w:rPr>
        <w:t>iederohmig</w:t>
      </w:r>
    </w:p>
    <w:p w:rsidR="0078298F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002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78298F" w:rsidRPr="00030E35">
        <w:rPr>
          <w:rFonts w:asciiTheme="minorHAnsi" w:hAnsiTheme="minorHAnsi"/>
        </w:rPr>
        <w:t>100</w:t>
      </w:r>
      <w:r w:rsidR="0067561E" w:rsidRPr="00030E35">
        <w:rPr>
          <w:rFonts w:asciiTheme="minorHAnsi" w:hAnsiTheme="minorHAnsi"/>
        </w:rPr>
        <w:t xml:space="preserve"> Volt</w:t>
      </w:r>
    </w:p>
    <w:p w:rsidR="0067561E" w:rsidRPr="00030E35" w:rsidRDefault="00FF6D82" w:rsidP="00F140A7">
      <w:pPr>
        <w:spacing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063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kombiniert</w:t>
      </w:r>
    </w:p>
    <w:p w:rsidR="0078298F" w:rsidRPr="00030E35" w:rsidRDefault="0078298F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Steuerung:</w:t>
      </w:r>
    </w:p>
    <w:p w:rsidR="0078298F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283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0A6BA0" w:rsidRPr="00030E35">
        <w:rPr>
          <w:rFonts w:asciiTheme="minorHAnsi" w:hAnsiTheme="minorHAnsi"/>
        </w:rPr>
        <w:t>Wer bedient die Anlage?</w:t>
      </w:r>
    </w:p>
    <w:p w:rsidR="0078298F" w:rsidRPr="00030E35" w:rsidRDefault="00FF6D82" w:rsidP="00F140A7">
      <w:pPr>
        <w:spacing w:line="288" w:lineRule="auto"/>
        <w:ind w:left="73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4376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80788368"/>
          <w:placeholder>
            <w:docPart w:val="194396E270A247E183D58EF48AF9E9F9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Bemerkung</w:t>
          </w:r>
        </w:sdtContent>
      </w:sdt>
    </w:p>
    <w:p w:rsidR="00030E35" w:rsidRDefault="00030E3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7561E" w:rsidRPr="00030E35" w:rsidRDefault="0067561E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Benötigte Installationskabel:</w:t>
      </w:r>
    </w:p>
    <w:p w:rsidR="0067561E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9232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Lautsprecher</w:t>
      </w:r>
    </w:p>
    <w:p w:rsidR="0067561E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9505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Antennen</w:t>
      </w:r>
    </w:p>
    <w:p w:rsidR="0067561E" w:rsidRPr="00030E35" w:rsidRDefault="00FF6D82" w:rsidP="00F140A7">
      <w:pPr>
        <w:spacing w:after="12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658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84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0A5784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Audio</w:t>
      </w:r>
    </w:p>
    <w:p w:rsidR="0067561E" w:rsidRPr="00030E35" w:rsidRDefault="0067561E" w:rsidP="00F140A7">
      <w:pPr>
        <w:spacing w:after="120" w:line="288" w:lineRule="auto"/>
        <w:rPr>
          <w:rFonts w:asciiTheme="minorHAnsi" w:hAnsiTheme="minorHAnsi"/>
          <w:b/>
        </w:rPr>
      </w:pPr>
      <w:r w:rsidRPr="00030E35">
        <w:rPr>
          <w:rFonts w:asciiTheme="minorHAnsi" w:hAnsiTheme="minorHAnsi"/>
          <w:b/>
        </w:rPr>
        <w:t>Zubehör gewünscht:</w:t>
      </w:r>
    </w:p>
    <w:p w:rsidR="0067561E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405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Mikrofonstativ</w:t>
      </w:r>
    </w:p>
    <w:p w:rsidR="0067561E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568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Lautsprecherstativ</w:t>
      </w:r>
    </w:p>
    <w:p w:rsidR="0067561E" w:rsidRPr="00030E35" w:rsidRDefault="00FF6D82" w:rsidP="00F140A7">
      <w:pPr>
        <w:spacing w:after="12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2506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67561E" w:rsidRPr="00030E35">
        <w:rPr>
          <w:rFonts w:asciiTheme="minorHAnsi" w:hAnsiTheme="minorHAnsi"/>
        </w:rPr>
        <w:t>Adapter</w:t>
      </w:r>
    </w:p>
    <w:p w:rsidR="00401A4F" w:rsidRPr="00030E35" w:rsidRDefault="00401A4F" w:rsidP="00F140A7">
      <w:pPr>
        <w:spacing w:after="120" w:line="288" w:lineRule="auto"/>
        <w:rPr>
          <w:rFonts w:asciiTheme="minorHAnsi" w:hAnsiTheme="minorHAnsi"/>
        </w:rPr>
      </w:pPr>
      <w:r w:rsidRPr="00030E35">
        <w:rPr>
          <w:rFonts w:asciiTheme="minorHAnsi" w:hAnsiTheme="minorHAnsi"/>
          <w:b/>
        </w:rPr>
        <w:t>Budget</w:t>
      </w:r>
      <w:r w:rsidRPr="00030E3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446765941"/>
          <w:placeholder>
            <w:docPart w:val="BA7F04D91DEF4403B41CE6539C3C3E74"/>
          </w:placeholder>
          <w:showingPlcHdr/>
        </w:sdtPr>
        <w:sdtEndPr/>
        <w:sdtContent>
          <w:r w:rsidR="00030E35">
            <w:rPr>
              <w:rStyle w:val="Platzhaltertext"/>
              <w:rFonts w:asciiTheme="minorHAnsi" w:hAnsiTheme="minorHAnsi"/>
            </w:rPr>
            <w:t>Brutto/N</w:t>
          </w:r>
          <w:r w:rsidR="009E2782" w:rsidRPr="00030E35">
            <w:rPr>
              <w:rStyle w:val="Platzhaltertext"/>
              <w:rFonts w:asciiTheme="minorHAnsi" w:hAnsiTheme="minorHAnsi"/>
            </w:rPr>
            <w:t>etto</w:t>
          </w:r>
        </w:sdtContent>
      </w:sdt>
    </w:p>
    <w:p w:rsidR="00192779" w:rsidRPr="00030E35" w:rsidRDefault="00401A4F" w:rsidP="00F140A7">
      <w:pPr>
        <w:spacing w:after="0" w:line="288" w:lineRule="auto"/>
        <w:rPr>
          <w:rFonts w:asciiTheme="minorHAnsi" w:hAnsiTheme="minorHAnsi"/>
        </w:rPr>
      </w:pPr>
      <w:r w:rsidRPr="00030E35">
        <w:rPr>
          <w:rFonts w:asciiTheme="minorHAnsi" w:hAnsiTheme="minorHAnsi"/>
          <w:b/>
        </w:rPr>
        <w:t>Umsetzung:</w:t>
      </w:r>
    </w:p>
    <w:p w:rsidR="00192779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144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192779" w:rsidRPr="00030E35">
        <w:rPr>
          <w:rFonts w:asciiTheme="minorHAnsi" w:hAnsiTheme="minorHAnsi"/>
        </w:rPr>
        <w:t>Impl</w:t>
      </w:r>
      <w:r w:rsidR="000A6BA0" w:rsidRPr="00030E35">
        <w:rPr>
          <w:rFonts w:asciiTheme="minorHAnsi" w:hAnsiTheme="minorHAnsi"/>
        </w:rPr>
        <w:t xml:space="preserve">ementierung / Installation: </w:t>
      </w:r>
      <w:sdt>
        <w:sdtPr>
          <w:rPr>
            <w:rFonts w:asciiTheme="minorHAnsi" w:hAnsiTheme="minorHAnsi"/>
          </w:rPr>
          <w:id w:val="-714277375"/>
          <w:placeholder>
            <w:docPart w:val="22DD98AE293546E3B3A7F37BD1D6B82E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T</w:t>
          </w:r>
          <w:r w:rsidR="000A6BA0" w:rsidRPr="00030E35">
            <w:rPr>
              <w:rStyle w:val="Platzhaltertext"/>
              <w:rFonts w:asciiTheme="minorHAnsi" w:hAnsiTheme="minorHAnsi"/>
            </w:rPr>
            <w:t>T</w:t>
          </w:r>
          <w:r w:rsidR="000A5784" w:rsidRPr="00030E35">
            <w:rPr>
              <w:rStyle w:val="Platzhaltertext"/>
              <w:rFonts w:asciiTheme="minorHAnsi" w:hAnsiTheme="minorHAnsi"/>
            </w:rPr>
            <w:t>/</w:t>
          </w:r>
          <w:r w:rsidR="000A6BA0" w:rsidRPr="00030E35">
            <w:rPr>
              <w:rStyle w:val="Platzhaltertext"/>
              <w:rFonts w:asciiTheme="minorHAnsi" w:hAnsiTheme="minorHAnsi"/>
            </w:rPr>
            <w:t>M</w:t>
          </w:r>
          <w:r w:rsidR="000A5784" w:rsidRPr="00030E35">
            <w:rPr>
              <w:rStyle w:val="Platzhaltertext"/>
              <w:rFonts w:asciiTheme="minorHAnsi" w:hAnsiTheme="minorHAnsi"/>
            </w:rPr>
            <w:t>M/J</w:t>
          </w:r>
          <w:r w:rsidR="000A6BA0" w:rsidRPr="00030E35">
            <w:rPr>
              <w:rStyle w:val="Platzhaltertext"/>
              <w:rFonts w:asciiTheme="minorHAnsi" w:hAnsiTheme="minorHAnsi"/>
            </w:rPr>
            <w:t>J</w:t>
          </w:r>
        </w:sdtContent>
      </w:sdt>
    </w:p>
    <w:p w:rsidR="00192779" w:rsidRPr="00030E35" w:rsidRDefault="00FF6D82" w:rsidP="00F140A7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1285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192779" w:rsidRPr="00030E35">
        <w:rPr>
          <w:rFonts w:asciiTheme="minorHAnsi" w:hAnsiTheme="minorHAnsi"/>
        </w:rPr>
        <w:t>Eingabe am: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09774142"/>
          <w:placeholder>
            <w:docPart w:val="5FC351380E3041F1A980637E3A5259C3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T</w:t>
          </w:r>
          <w:r w:rsidR="000A6BA0" w:rsidRPr="00030E35">
            <w:rPr>
              <w:rStyle w:val="Platzhaltertext"/>
              <w:rFonts w:asciiTheme="minorHAnsi" w:hAnsiTheme="minorHAnsi"/>
            </w:rPr>
            <w:t>T</w:t>
          </w:r>
          <w:r w:rsidR="000A5784" w:rsidRPr="00030E35">
            <w:rPr>
              <w:rStyle w:val="Platzhaltertext"/>
              <w:rFonts w:asciiTheme="minorHAnsi" w:hAnsiTheme="minorHAnsi"/>
            </w:rPr>
            <w:t>/M</w:t>
          </w:r>
          <w:r w:rsidR="000A6BA0" w:rsidRPr="00030E35">
            <w:rPr>
              <w:rStyle w:val="Platzhaltertext"/>
              <w:rFonts w:asciiTheme="minorHAnsi" w:hAnsiTheme="minorHAnsi"/>
            </w:rPr>
            <w:t>M</w:t>
          </w:r>
          <w:r w:rsidR="000A5784" w:rsidRPr="00030E35">
            <w:rPr>
              <w:rStyle w:val="Platzhaltertext"/>
              <w:rFonts w:asciiTheme="minorHAnsi" w:hAnsiTheme="minorHAnsi"/>
            </w:rPr>
            <w:t>/J</w:t>
          </w:r>
          <w:r w:rsidR="000A6BA0" w:rsidRPr="00030E35">
            <w:rPr>
              <w:rStyle w:val="Platzhaltertext"/>
              <w:rFonts w:asciiTheme="minorHAnsi" w:hAnsiTheme="minorHAnsi"/>
            </w:rPr>
            <w:t>J</w:t>
          </w:r>
        </w:sdtContent>
      </w:sdt>
    </w:p>
    <w:p w:rsidR="00401A4F" w:rsidRPr="00030E35" w:rsidRDefault="00FF6D82" w:rsidP="000A6BA0">
      <w:pPr>
        <w:spacing w:after="0" w:line="288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58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2" w:rsidRPr="00030E35">
            <w:rPr>
              <w:rFonts w:ascii="Segoe UI Symbol" w:eastAsia="MS Gothic" w:hAnsi="Segoe UI Symbol" w:cs="Segoe UI Symbol"/>
            </w:rPr>
            <w:t>☐</w:t>
          </w:r>
        </w:sdtContent>
      </w:sdt>
      <w:r w:rsidR="009E2782" w:rsidRPr="00030E35">
        <w:rPr>
          <w:rFonts w:asciiTheme="minorHAnsi" w:hAnsiTheme="minorHAnsi"/>
        </w:rPr>
        <w:t xml:space="preserve"> </w:t>
      </w:r>
      <w:r w:rsidR="00192779" w:rsidRPr="00030E35">
        <w:rPr>
          <w:rFonts w:asciiTheme="minorHAnsi" w:hAnsiTheme="minorHAnsi"/>
        </w:rPr>
        <w:t>Angebot erwartet bis:</w:t>
      </w:r>
      <w:r w:rsidR="000A5784" w:rsidRPr="00030E3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96843647"/>
          <w:placeholder>
            <w:docPart w:val="CF882679A2544EE6818D2DD2FB6601C3"/>
          </w:placeholder>
          <w:showingPlcHdr/>
        </w:sdtPr>
        <w:sdtEndPr/>
        <w:sdtContent>
          <w:r w:rsidR="000A5784" w:rsidRPr="00030E35">
            <w:rPr>
              <w:rStyle w:val="Platzhaltertext"/>
              <w:rFonts w:asciiTheme="minorHAnsi" w:hAnsiTheme="minorHAnsi"/>
            </w:rPr>
            <w:t>Datum</w:t>
          </w:r>
        </w:sdtContent>
      </w:sdt>
    </w:p>
    <w:sectPr w:rsidR="00401A4F" w:rsidRPr="00030E35" w:rsidSect="006222C6">
      <w:footerReference w:type="default" r:id="rId11"/>
      <w:pgSz w:w="11906" w:h="16838"/>
      <w:pgMar w:top="568" w:right="849" w:bottom="32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DD" w:rsidRDefault="00C30ADD" w:rsidP="00C864BA">
      <w:pPr>
        <w:spacing w:after="0" w:line="240" w:lineRule="auto"/>
      </w:pPr>
      <w:r>
        <w:separator/>
      </w:r>
    </w:p>
  </w:endnote>
  <w:endnote w:type="continuationSeparator" w:id="0">
    <w:p w:rsidR="00C30ADD" w:rsidRDefault="00C30ADD" w:rsidP="00C8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35" w:rsidRDefault="00030E35" w:rsidP="00346B30">
    <w:pPr>
      <w:pStyle w:val="Fuzeile"/>
      <w:tabs>
        <w:tab w:val="clear" w:pos="4536"/>
        <w:tab w:val="clear" w:pos="9072"/>
        <w:tab w:val="left" w:pos="0"/>
        <w:tab w:val="right" w:pos="10206"/>
      </w:tabs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Stand 2019-12</w:t>
    </w:r>
    <w:r>
      <w:rPr>
        <w:rFonts w:ascii="Arial" w:hAnsi="Arial" w:cs="Arial"/>
        <w:sz w:val="14"/>
        <w:szCs w:val="14"/>
      </w:rPr>
      <w:tab/>
      <w:t xml:space="preserve">Seite </w:t>
    </w:r>
    <w:r w:rsidRPr="00030E35">
      <w:rPr>
        <w:rFonts w:ascii="Arial" w:hAnsi="Arial" w:cs="Arial"/>
        <w:sz w:val="14"/>
        <w:szCs w:val="14"/>
      </w:rPr>
      <w:fldChar w:fldCharType="begin"/>
    </w:r>
    <w:r w:rsidRPr="00030E35">
      <w:rPr>
        <w:rFonts w:ascii="Arial" w:hAnsi="Arial" w:cs="Arial"/>
        <w:sz w:val="14"/>
        <w:szCs w:val="14"/>
      </w:rPr>
      <w:instrText>PAGE   \* MERGEFORMAT</w:instrText>
    </w:r>
    <w:r w:rsidRPr="00030E35">
      <w:rPr>
        <w:rFonts w:ascii="Arial" w:hAnsi="Arial" w:cs="Arial"/>
        <w:sz w:val="14"/>
        <w:szCs w:val="14"/>
      </w:rPr>
      <w:fldChar w:fldCharType="separate"/>
    </w:r>
    <w:r w:rsidR="00FF6D82">
      <w:rPr>
        <w:rFonts w:ascii="Arial" w:hAnsi="Arial" w:cs="Arial"/>
        <w:noProof/>
        <w:sz w:val="14"/>
        <w:szCs w:val="14"/>
      </w:rPr>
      <w:t>4</w:t>
    </w:r>
    <w:r w:rsidRPr="00030E35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/4</w:t>
    </w:r>
  </w:p>
  <w:p w:rsidR="00822617" w:rsidRPr="00346B30" w:rsidRDefault="003266C7" w:rsidP="00346B30">
    <w:pPr>
      <w:pStyle w:val="Fuzeile"/>
      <w:tabs>
        <w:tab w:val="clear" w:pos="4536"/>
        <w:tab w:val="clear" w:pos="9072"/>
        <w:tab w:val="left" w:pos="0"/>
        <w:tab w:val="right" w:pos="10206"/>
      </w:tabs>
      <w:spacing w:after="0" w:line="240" w:lineRule="auto"/>
      <w:rPr>
        <w:noProof/>
        <w:sz w:val="14"/>
        <w:szCs w:val="14"/>
        <w:lang w:val="de-CH" w:eastAsia="de-CH"/>
      </w:rPr>
    </w:pPr>
    <w:r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 wp14:anchorId="561DD415" wp14:editId="515E07F7">
          <wp:extent cx="684000" cy="159034"/>
          <wp:effectExtent l="0" t="0" r="1905" b="0"/>
          <wp:docPr id="6" name="Grafik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medias_brand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15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66C7">
      <w:rPr>
        <w:rFonts w:ascii="Arial" w:hAnsi="Arial" w:cs="Arial"/>
        <w:sz w:val="14"/>
        <w:szCs w:val="14"/>
      </w:rPr>
      <w:t xml:space="preserve"> </w:t>
    </w:r>
    <w:hyperlink r:id="rId3" w:history="1">
      <w:r w:rsidR="000E4A99">
        <w:rPr>
          <w:rFonts w:ascii="Arial" w:hAnsi="Arial" w:cs="Arial"/>
          <w:noProof/>
          <w:sz w:val="14"/>
          <w:szCs w:val="14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D-Systems" style="width:16.5pt;height:16.5pt;mso-position-horizontal:absolute">
            <v:imagedata r:id="rId4" o:title="AD_logo_2015_web"/>
          </v:shape>
        </w:pict>
      </w:r>
    </w:hyperlink>
    <w:r w:rsidR="00346B30" w:rsidRPr="00346B30">
      <w:rPr>
        <w:rFonts w:ascii="Arial" w:hAnsi="Arial" w:cs="Arial"/>
        <w:sz w:val="14"/>
        <w:szCs w:val="14"/>
      </w:rPr>
      <w:t xml:space="preserve"> </w:t>
    </w:r>
    <w:r w:rsidR="00113491" w:rsidRPr="00346B30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180000" cy="208454"/>
          <wp:effectExtent l="0" t="0" r="0" b="1270"/>
          <wp:docPr id="24" name="Bild 5" descr="AM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MC_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20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B30" w:rsidRPr="00346B30">
      <w:rPr>
        <w:rFonts w:ascii="Arial" w:hAnsi="Arial" w:cs="Arial"/>
        <w:sz w:val="14"/>
        <w:szCs w:val="14"/>
      </w:rPr>
      <w:t xml:space="preserve"> </w:t>
    </w:r>
    <w:r w:rsidR="00113491" w:rsidRPr="00346B30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972000" cy="121960"/>
          <wp:effectExtent l="0" t="0" r="0" b="0"/>
          <wp:docPr id="26" name="Bild 6" descr="Ashly Audio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hlyAudioLogo-sm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12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D81">
      <w:rPr>
        <w:rFonts w:ascii="Arial" w:hAnsi="Arial" w:cs="Arial"/>
        <w:sz w:val="14"/>
        <w:szCs w:val="14"/>
      </w:rPr>
      <w:t xml:space="preserve"> </w:t>
    </w:r>
    <w:r w:rsidR="0059044F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900000" cy="141509"/>
          <wp:effectExtent l="0" t="0" r="0" b="0"/>
          <wp:docPr id="4" name="Grafik 4" descr="Atlas IED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las_IED_Logo_2C_293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4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B30" w:rsidRPr="00346B30">
      <w:rPr>
        <w:rFonts w:ascii="Arial" w:hAnsi="Arial" w:cs="Arial"/>
        <w:sz w:val="14"/>
        <w:szCs w:val="14"/>
      </w:rPr>
      <w:t xml:space="preserve"> </w:t>
    </w:r>
    <w:r w:rsidR="00C92982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576000" cy="134997"/>
          <wp:effectExtent l="0" t="0" r="0" b="0"/>
          <wp:docPr id="7" name="Grafik 7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dinateWord_BRW_rgb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3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982">
      <w:rPr>
        <w:rFonts w:ascii="Arial" w:hAnsi="Arial" w:cs="Arial"/>
        <w:sz w:val="14"/>
        <w:szCs w:val="14"/>
      </w:rPr>
      <w:t xml:space="preserve"> </w:t>
    </w:r>
    <w:r w:rsidR="00113491" w:rsidRPr="00346B30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936000" cy="121582"/>
          <wp:effectExtent l="0" t="0" r="0" b="0"/>
          <wp:docPr id="28" name="Bild 7" descr="Bittner Audio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ttner_logo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21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B30" w:rsidRPr="00346B30">
      <w:rPr>
        <w:rFonts w:ascii="Arial" w:hAnsi="Arial" w:cs="Arial"/>
        <w:sz w:val="14"/>
        <w:szCs w:val="14"/>
      </w:rPr>
      <w:t xml:space="preserve"> </w:t>
    </w:r>
    <w:r w:rsidR="00113491" w:rsidRPr="00346B30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756000" cy="129531"/>
          <wp:effectExtent l="0" t="0" r="0" b="4445"/>
          <wp:docPr id="29" name="Bild 8" descr="ic audio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7" t="18376" r="2847" b="20372"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2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165">
      <w:rPr>
        <w:rFonts w:ascii="Arial" w:hAnsi="Arial" w:cs="Arial"/>
        <w:sz w:val="14"/>
        <w:szCs w:val="14"/>
      </w:rPr>
      <w:t xml:space="preserve"> </w:t>
    </w:r>
    <w:r w:rsidR="00BC4165">
      <w:rPr>
        <w:rFonts w:ascii="Arial" w:hAnsi="Arial" w:cs="Arial"/>
        <w:noProof/>
        <w:sz w:val="14"/>
        <w:szCs w:val="14"/>
        <w:lang w:val="de-CH" w:eastAsia="de-CH"/>
      </w:rPr>
      <w:drawing>
        <wp:inline distT="0" distB="0" distL="0" distR="0">
          <wp:extent cx="175136" cy="180000"/>
          <wp:effectExtent l="0" t="0" r="0" b="0"/>
          <wp:docPr id="5" name="Grafik 5">
            <a:hlinkClick xmlns:a="http://schemas.openxmlformats.org/drawingml/2006/main" r:id="rId1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asonar_logo-180x185.jpg"/>
                  <pic:cNvPicPr/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73F">
      <w:rPr>
        <w:rFonts w:ascii="Arial" w:hAnsi="Arial" w:cs="Arial"/>
        <w:sz w:val="14"/>
        <w:szCs w:val="14"/>
      </w:rPr>
      <w:t xml:space="preserve"> </w:t>
    </w:r>
    <w:r w:rsidR="0024173F">
      <w:rPr>
        <w:noProof/>
        <w:sz w:val="14"/>
        <w:szCs w:val="14"/>
        <w:lang w:val="de-CH" w:eastAsia="de-CH"/>
      </w:rPr>
      <w:drawing>
        <wp:inline distT="0" distB="0" distL="0" distR="0">
          <wp:extent cx="864000" cy="136669"/>
          <wp:effectExtent l="0" t="0" r="0" b="0"/>
          <wp:docPr id="3" name="Grafik 3">
            <a:hlinkClick xmlns:a="http://schemas.openxmlformats.org/drawingml/2006/main" r:id="rId1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-Logo_black.jpg"/>
                  <pic:cNvPicPr/>
                </pic:nvPicPr>
                <pic:blipFill>
                  <a:blip r:embed="rId2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617" w:rsidRPr="00800B33" w:rsidRDefault="00113491" w:rsidP="00BD597C">
    <w:pPr>
      <w:pStyle w:val="Fuzeile"/>
      <w:tabs>
        <w:tab w:val="clear" w:pos="4536"/>
        <w:tab w:val="clear" w:pos="9072"/>
        <w:tab w:val="left" w:pos="1418"/>
        <w:tab w:val="left" w:pos="3402"/>
      </w:tabs>
      <w:spacing w:after="0" w:line="240" w:lineRule="auto"/>
      <w:rPr>
        <w:rFonts w:ascii="Arial" w:hAnsi="Arial" w:cs="Arial"/>
        <w:sz w:val="8"/>
        <w:szCs w:val="8"/>
      </w:rPr>
    </w:pPr>
    <w:r w:rsidRPr="00800B33">
      <w:rPr>
        <w:rFonts w:ascii="Arial" w:hAnsi="Arial" w:cs="Arial"/>
        <w:noProof/>
        <w:sz w:val="8"/>
        <w:szCs w:val="8"/>
        <w:lang w:val="de-CH" w:eastAsia="de-CH"/>
      </w:rPr>
      <mc:AlternateContent>
        <mc:Choice Requires="wps">
          <w:drawing>
            <wp:inline distT="0" distB="0" distL="0" distR="0">
              <wp:extent cx="6480175" cy="0"/>
              <wp:effectExtent l="9525" t="9525" r="6350" b="9525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21F68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51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" strokecolor="#777" strokeweight=".25pt">
              <w10:anchorlock/>
            </v:shape>
          </w:pict>
        </mc:Fallback>
      </mc:AlternateContent>
    </w:r>
  </w:p>
  <w:p w:rsidR="00822617" w:rsidRPr="00800B33" w:rsidRDefault="009342D0" w:rsidP="00BC4165">
    <w:pPr>
      <w:tabs>
        <w:tab w:val="left" w:pos="426"/>
        <w:tab w:val="right" w:pos="10206"/>
      </w:tabs>
      <w:spacing w:before="10" w:after="0" w:line="240" w:lineRule="auto"/>
      <w:rPr>
        <w:rFonts w:ascii="Arial" w:hAnsi="Arial" w:cs="Arial"/>
        <w:color w:val="777777"/>
        <w:sz w:val="16"/>
        <w:szCs w:val="16"/>
      </w:rPr>
    </w:pPr>
    <w:r>
      <w:rPr>
        <w:rFonts w:ascii="Arial" w:hAnsi="Arial" w:cs="Arial"/>
        <w:color w:val="777777"/>
        <w:sz w:val="16"/>
        <w:szCs w:val="16"/>
      </w:rPr>
      <w:t>CHF</w:t>
    </w:r>
    <w:r w:rsidR="00BC4165">
      <w:rPr>
        <w:rFonts w:ascii="Arial" w:hAnsi="Arial" w:cs="Arial"/>
        <w:color w:val="777777"/>
        <w:sz w:val="16"/>
        <w:szCs w:val="16"/>
      </w:rPr>
      <w:t>:</w:t>
    </w:r>
    <w:r>
      <w:rPr>
        <w:rFonts w:ascii="Arial" w:hAnsi="Arial" w:cs="Arial"/>
        <w:color w:val="777777"/>
        <w:sz w:val="16"/>
        <w:szCs w:val="16"/>
      </w:rPr>
      <w:tab/>
    </w:r>
    <w:r w:rsidR="00F75625">
      <w:rPr>
        <w:rFonts w:ascii="Arial" w:hAnsi="Arial" w:cs="Arial"/>
        <w:color w:val="777777"/>
        <w:sz w:val="16"/>
        <w:szCs w:val="16"/>
      </w:rPr>
      <w:t>ZKB |</w:t>
    </w:r>
    <w:r>
      <w:rPr>
        <w:rFonts w:ascii="Arial" w:hAnsi="Arial" w:cs="Arial"/>
        <w:color w:val="777777"/>
        <w:sz w:val="16"/>
        <w:szCs w:val="16"/>
      </w:rPr>
      <w:t xml:space="preserve"> CH-8010 </w:t>
    </w:r>
    <w:r w:rsidR="00822617" w:rsidRPr="00800B33">
      <w:rPr>
        <w:rFonts w:ascii="Arial" w:hAnsi="Arial" w:cs="Arial"/>
        <w:color w:val="777777"/>
        <w:sz w:val="16"/>
        <w:szCs w:val="16"/>
      </w:rPr>
      <w:t>Zürich</w:t>
    </w:r>
    <w:r w:rsidR="00F75625">
      <w:rPr>
        <w:rFonts w:ascii="Arial" w:hAnsi="Arial" w:cs="Arial"/>
        <w:color w:val="777777"/>
        <w:sz w:val="16"/>
        <w:szCs w:val="16"/>
      </w:rPr>
      <w:t xml:space="preserve"> |</w:t>
    </w:r>
    <w:r>
      <w:rPr>
        <w:rFonts w:ascii="Arial" w:hAnsi="Arial" w:cs="Arial"/>
        <w:color w:val="777777"/>
        <w:sz w:val="16"/>
        <w:szCs w:val="16"/>
      </w:rPr>
      <w:t xml:space="preserve"> </w:t>
    </w:r>
    <w:r w:rsidR="00822617" w:rsidRPr="00800B33">
      <w:rPr>
        <w:rFonts w:ascii="Arial" w:hAnsi="Arial" w:cs="Arial"/>
        <w:color w:val="777777"/>
        <w:sz w:val="16"/>
        <w:szCs w:val="16"/>
      </w:rPr>
      <w:t>CH63 0070 0112 5000 6690 4</w:t>
    </w:r>
    <w:r w:rsidR="008453A9">
      <w:rPr>
        <w:rFonts w:ascii="Arial" w:hAnsi="Arial" w:cs="Arial"/>
        <w:color w:val="777777"/>
        <w:sz w:val="16"/>
        <w:szCs w:val="16"/>
      </w:rPr>
      <w:t xml:space="preserve"> | </w:t>
    </w:r>
    <w:r w:rsidR="008453A9" w:rsidRPr="008453A9">
      <w:rPr>
        <w:rFonts w:ascii="Arial" w:hAnsi="Arial" w:cs="Arial"/>
        <w:color w:val="777777"/>
        <w:sz w:val="16"/>
        <w:szCs w:val="16"/>
      </w:rPr>
      <w:t>ZKBKCHZZ80A</w:t>
    </w:r>
    <w:r>
      <w:rPr>
        <w:rFonts w:ascii="Arial" w:hAnsi="Arial" w:cs="Arial"/>
        <w:color w:val="777777"/>
        <w:sz w:val="16"/>
        <w:szCs w:val="16"/>
      </w:rPr>
      <w:tab/>
    </w:r>
    <w:r>
      <w:rPr>
        <w:rFonts w:ascii="Arial" w:hAnsi="Arial" w:cs="Arial"/>
        <w:color w:val="777777"/>
        <w:sz w:val="16"/>
        <w:szCs w:val="16"/>
      </w:rPr>
      <w:br/>
      <w:t>EUR</w:t>
    </w:r>
    <w:r w:rsidR="00BC4165">
      <w:rPr>
        <w:rFonts w:ascii="Arial" w:hAnsi="Arial" w:cs="Arial"/>
        <w:color w:val="777777"/>
        <w:sz w:val="16"/>
        <w:szCs w:val="16"/>
      </w:rPr>
      <w:t>:</w:t>
    </w:r>
    <w:r w:rsidR="00F75625">
      <w:rPr>
        <w:rFonts w:ascii="Arial" w:hAnsi="Arial" w:cs="Arial"/>
        <w:color w:val="777777"/>
        <w:sz w:val="16"/>
        <w:szCs w:val="16"/>
      </w:rPr>
      <w:tab/>
      <w:t xml:space="preserve">ZKB | </w:t>
    </w:r>
    <w:r>
      <w:rPr>
        <w:rFonts w:ascii="Arial" w:hAnsi="Arial" w:cs="Arial"/>
        <w:color w:val="777777"/>
        <w:sz w:val="16"/>
        <w:szCs w:val="16"/>
      </w:rPr>
      <w:t xml:space="preserve">CH-8010 </w:t>
    </w:r>
    <w:r w:rsidRPr="00800B33">
      <w:rPr>
        <w:rFonts w:ascii="Arial" w:hAnsi="Arial" w:cs="Arial"/>
        <w:color w:val="777777"/>
        <w:sz w:val="16"/>
        <w:szCs w:val="16"/>
      </w:rPr>
      <w:t>Zürich</w:t>
    </w:r>
    <w:r w:rsidR="00F75625">
      <w:rPr>
        <w:rFonts w:ascii="Arial" w:hAnsi="Arial" w:cs="Arial"/>
        <w:color w:val="777777"/>
        <w:sz w:val="16"/>
        <w:szCs w:val="16"/>
      </w:rPr>
      <w:t xml:space="preserve"> |</w:t>
    </w:r>
    <w:r>
      <w:rPr>
        <w:rFonts w:ascii="Arial" w:hAnsi="Arial" w:cs="Arial"/>
        <w:color w:val="777777"/>
        <w:sz w:val="16"/>
        <w:szCs w:val="16"/>
      </w:rPr>
      <w:t xml:space="preserve"> CH</w:t>
    </w:r>
    <w:r w:rsidRPr="009342D0">
      <w:rPr>
        <w:rFonts w:ascii="Arial" w:hAnsi="Arial" w:cs="Arial"/>
        <w:color w:val="777777"/>
        <w:sz w:val="16"/>
        <w:szCs w:val="16"/>
      </w:rPr>
      <w:t>74 0070 0132 4000 1324</w:t>
    </w:r>
    <w:r>
      <w:rPr>
        <w:rFonts w:ascii="Arial" w:hAnsi="Arial" w:cs="Arial"/>
        <w:color w:val="777777"/>
        <w:sz w:val="16"/>
        <w:szCs w:val="16"/>
      </w:rPr>
      <w:t xml:space="preserve"> </w:t>
    </w:r>
    <w:r w:rsidRPr="009342D0">
      <w:rPr>
        <w:rFonts w:ascii="Arial" w:hAnsi="Arial" w:cs="Arial"/>
        <w:color w:val="777777"/>
        <w:sz w:val="16"/>
        <w:szCs w:val="16"/>
      </w:rPr>
      <w:t>2</w:t>
    </w:r>
    <w:r w:rsidR="00F75625">
      <w:rPr>
        <w:rFonts w:ascii="Arial" w:hAnsi="Arial" w:cs="Arial"/>
        <w:color w:val="777777"/>
        <w:sz w:val="16"/>
        <w:szCs w:val="16"/>
      </w:rPr>
      <w:t xml:space="preserve"> |</w:t>
    </w:r>
    <w:r>
      <w:rPr>
        <w:rFonts w:ascii="Arial" w:hAnsi="Arial" w:cs="Arial"/>
        <w:color w:val="777777"/>
        <w:sz w:val="16"/>
        <w:szCs w:val="16"/>
      </w:rPr>
      <w:t xml:space="preserve"> </w:t>
    </w:r>
    <w:r w:rsidRPr="009342D0">
      <w:rPr>
        <w:rFonts w:ascii="Arial" w:hAnsi="Arial" w:cs="Arial"/>
        <w:color w:val="777777"/>
        <w:sz w:val="16"/>
        <w:szCs w:val="16"/>
      </w:rPr>
      <w:t>ZKBKCHZZ80A</w:t>
    </w:r>
    <w:r>
      <w:rPr>
        <w:rFonts w:ascii="Arial" w:hAnsi="Arial" w:cs="Arial"/>
        <w:color w:val="777777"/>
        <w:sz w:val="16"/>
        <w:szCs w:val="16"/>
      </w:rPr>
      <w:tab/>
    </w:r>
    <w:r w:rsidR="008453A9">
      <w:rPr>
        <w:rFonts w:ascii="Arial" w:hAnsi="Arial" w:cs="Arial"/>
        <w:color w:val="777777"/>
        <w:sz w:val="16"/>
        <w:szCs w:val="16"/>
      </w:rPr>
      <w:t>ZAZ 8947-6</w:t>
    </w:r>
    <w:r w:rsidR="008453A9">
      <w:rPr>
        <w:rFonts w:ascii="Arial" w:hAnsi="Arial" w:cs="Arial"/>
        <w:color w:val="777777"/>
        <w:sz w:val="16"/>
        <w:szCs w:val="16"/>
      </w:rPr>
      <w:br/>
      <w:t xml:space="preserve">USD: ZKB | CH-8010 Zürich | </w:t>
    </w:r>
    <w:r w:rsidR="008453A9" w:rsidRPr="008453A9">
      <w:rPr>
        <w:rFonts w:ascii="Arial" w:hAnsi="Arial" w:cs="Arial"/>
        <w:color w:val="777777"/>
        <w:sz w:val="16"/>
        <w:szCs w:val="16"/>
      </w:rPr>
      <w:t>CH91 0070 0130 0090 6614 4</w:t>
    </w:r>
    <w:r w:rsidR="008453A9">
      <w:rPr>
        <w:rFonts w:ascii="Arial" w:hAnsi="Arial" w:cs="Arial"/>
        <w:color w:val="777777"/>
        <w:sz w:val="16"/>
        <w:szCs w:val="16"/>
      </w:rPr>
      <w:t xml:space="preserve"> | </w:t>
    </w:r>
    <w:r w:rsidR="008453A9" w:rsidRPr="008453A9">
      <w:rPr>
        <w:rFonts w:ascii="Arial" w:hAnsi="Arial" w:cs="Arial"/>
        <w:color w:val="777777"/>
        <w:sz w:val="16"/>
        <w:szCs w:val="16"/>
      </w:rPr>
      <w:t>ZKBKCHZZ80A</w:t>
    </w:r>
    <w:r w:rsidR="008453A9">
      <w:rPr>
        <w:rFonts w:ascii="Arial" w:hAnsi="Arial" w:cs="Arial"/>
        <w:color w:val="777777"/>
        <w:sz w:val="16"/>
        <w:szCs w:val="16"/>
      </w:rPr>
      <w:tab/>
    </w:r>
    <w:r w:rsidR="008453A9" w:rsidRPr="00800B33">
      <w:rPr>
        <w:rFonts w:ascii="Arial" w:hAnsi="Arial" w:cs="Arial"/>
        <w:color w:val="777777"/>
        <w:sz w:val="16"/>
        <w:szCs w:val="16"/>
      </w:rPr>
      <w:t>CHE-108.672.818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DD" w:rsidRDefault="00C30ADD" w:rsidP="00C864BA">
      <w:pPr>
        <w:spacing w:after="0" w:line="240" w:lineRule="auto"/>
      </w:pPr>
      <w:r>
        <w:separator/>
      </w:r>
    </w:p>
  </w:footnote>
  <w:footnote w:type="continuationSeparator" w:id="0">
    <w:p w:rsidR="00C30ADD" w:rsidRDefault="00C30ADD" w:rsidP="00C8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478"/>
    <w:multiLevelType w:val="hybridMultilevel"/>
    <w:tmpl w:val="C240ACDC"/>
    <w:lvl w:ilvl="0" w:tplc="19EE0C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5u83ApZaTaS2TP3hrKDqo41X1oHlTqii47QJw5qyu+SXVz6m2DFxp3a3+Igm07CbqPpsP0iAjEv86LTKGlei+Q==" w:salt="V2aVVGxEy/Yeh2b7vdR4fw==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9"/>
    <w:rsid w:val="000026F6"/>
    <w:rsid w:val="00030E35"/>
    <w:rsid w:val="00055DA3"/>
    <w:rsid w:val="0008287F"/>
    <w:rsid w:val="000909D9"/>
    <w:rsid w:val="000A5784"/>
    <w:rsid w:val="000A621F"/>
    <w:rsid w:val="000A6BA0"/>
    <w:rsid w:val="000B337A"/>
    <w:rsid w:val="000C66D9"/>
    <w:rsid w:val="000D219E"/>
    <w:rsid w:val="000D368B"/>
    <w:rsid w:val="000E4A99"/>
    <w:rsid w:val="00100651"/>
    <w:rsid w:val="00113491"/>
    <w:rsid w:val="001550C2"/>
    <w:rsid w:val="00192779"/>
    <w:rsid w:val="001B4B7E"/>
    <w:rsid w:val="001F79D0"/>
    <w:rsid w:val="00210192"/>
    <w:rsid w:val="002253C8"/>
    <w:rsid w:val="0024173F"/>
    <w:rsid w:val="00252CA4"/>
    <w:rsid w:val="00256262"/>
    <w:rsid w:val="00271F2C"/>
    <w:rsid w:val="00283CB2"/>
    <w:rsid w:val="002A09E9"/>
    <w:rsid w:val="002A185A"/>
    <w:rsid w:val="002B5013"/>
    <w:rsid w:val="002E4820"/>
    <w:rsid w:val="00313BD2"/>
    <w:rsid w:val="00314705"/>
    <w:rsid w:val="003239EE"/>
    <w:rsid w:val="003266C7"/>
    <w:rsid w:val="0033323A"/>
    <w:rsid w:val="0033720E"/>
    <w:rsid w:val="00346B30"/>
    <w:rsid w:val="00370F75"/>
    <w:rsid w:val="00382D5D"/>
    <w:rsid w:val="00392F89"/>
    <w:rsid w:val="00394589"/>
    <w:rsid w:val="003B3DD0"/>
    <w:rsid w:val="003D33C1"/>
    <w:rsid w:val="003D4369"/>
    <w:rsid w:val="00401A4F"/>
    <w:rsid w:val="00401A75"/>
    <w:rsid w:val="004020A5"/>
    <w:rsid w:val="0044104E"/>
    <w:rsid w:val="00473B26"/>
    <w:rsid w:val="004822D0"/>
    <w:rsid w:val="0048266C"/>
    <w:rsid w:val="004B318F"/>
    <w:rsid w:val="004C0D51"/>
    <w:rsid w:val="004D2F6D"/>
    <w:rsid w:val="004F0F32"/>
    <w:rsid w:val="004F3F4A"/>
    <w:rsid w:val="00513CC7"/>
    <w:rsid w:val="00526446"/>
    <w:rsid w:val="00531D04"/>
    <w:rsid w:val="00532BEF"/>
    <w:rsid w:val="00557866"/>
    <w:rsid w:val="00557BE0"/>
    <w:rsid w:val="005605C2"/>
    <w:rsid w:val="00560DE5"/>
    <w:rsid w:val="00585E41"/>
    <w:rsid w:val="0059044F"/>
    <w:rsid w:val="005B47B0"/>
    <w:rsid w:val="005C5BAC"/>
    <w:rsid w:val="005D6580"/>
    <w:rsid w:val="005F2D6E"/>
    <w:rsid w:val="006222C6"/>
    <w:rsid w:val="00625D85"/>
    <w:rsid w:val="00633669"/>
    <w:rsid w:val="00660783"/>
    <w:rsid w:val="0067561E"/>
    <w:rsid w:val="00675773"/>
    <w:rsid w:val="006826D6"/>
    <w:rsid w:val="00682BAC"/>
    <w:rsid w:val="006C38FD"/>
    <w:rsid w:val="006E4BE0"/>
    <w:rsid w:val="006E52AE"/>
    <w:rsid w:val="0078298F"/>
    <w:rsid w:val="00783939"/>
    <w:rsid w:val="007C4AEB"/>
    <w:rsid w:val="007D19C5"/>
    <w:rsid w:val="007E0291"/>
    <w:rsid w:val="007E76AE"/>
    <w:rsid w:val="007F1C8B"/>
    <w:rsid w:val="007F75A4"/>
    <w:rsid w:val="00800B33"/>
    <w:rsid w:val="00822617"/>
    <w:rsid w:val="00822B8B"/>
    <w:rsid w:val="008246B1"/>
    <w:rsid w:val="008453A9"/>
    <w:rsid w:val="00880A45"/>
    <w:rsid w:val="00882CC0"/>
    <w:rsid w:val="00902CA2"/>
    <w:rsid w:val="009342D0"/>
    <w:rsid w:val="00937142"/>
    <w:rsid w:val="00940101"/>
    <w:rsid w:val="009411C5"/>
    <w:rsid w:val="00941DF3"/>
    <w:rsid w:val="00944FDA"/>
    <w:rsid w:val="00995691"/>
    <w:rsid w:val="009B0B09"/>
    <w:rsid w:val="009B114D"/>
    <w:rsid w:val="009B18C7"/>
    <w:rsid w:val="009E2782"/>
    <w:rsid w:val="009E37D0"/>
    <w:rsid w:val="00A075AE"/>
    <w:rsid w:val="00A14EE4"/>
    <w:rsid w:val="00A240E7"/>
    <w:rsid w:val="00A3795D"/>
    <w:rsid w:val="00A436C9"/>
    <w:rsid w:val="00A500DD"/>
    <w:rsid w:val="00A8434F"/>
    <w:rsid w:val="00AA09E2"/>
    <w:rsid w:val="00AA0F4F"/>
    <w:rsid w:val="00AC0FAF"/>
    <w:rsid w:val="00AD6A9A"/>
    <w:rsid w:val="00B01C06"/>
    <w:rsid w:val="00B13E46"/>
    <w:rsid w:val="00B14C2F"/>
    <w:rsid w:val="00B267B6"/>
    <w:rsid w:val="00BC3F2A"/>
    <w:rsid w:val="00BC4165"/>
    <w:rsid w:val="00BD597C"/>
    <w:rsid w:val="00BE6A02"/>
    <w:rsid w:val="00BF015B"/>
    <w:rsid w:val="00C0480F"/>
    <w:rsid w:val="00C20AC4"/>
    <w:rsid w:val="00C30ADD"/>
    <w:rsid w:val="00C46B22"/>
    <w:rsid w:val="00C67381"/>
    <w:rsid w:val="00C864BA"/>
    <w:rsid w:val="00C906DA"/>
    <w:rsid w:val="00C9115D"/>
    <w:rsid w:val="00C92982"/>
    <w:rsid w:val="00C97E07"/>
    <w:rsid w:val="00CB1E53"/>
    <w:rsid w:val="00CB23B2"/>
    <w:rsid w:val="00CD13CC"/>
    <w:rsid w:val="00CF484D"/>
    <w:rsid w:val="00D841C6"/>
    <w:rsid w:val="00D85D1C"/>
    <w:rsid w:val="00DB35C2"/>
    <w:rsid w:val="00DE40A5"/>
    <w:rsid w:val="00DF361F"/>
    <w:rsid w:val="00DF51FA"/>
    <w:rsid w:val="00DF636E"/>
    <w:rsid w:val="00E01F0C"/>
    <w:rsid w:val="00E0212F"/>
    <w:rsid w:val="00E33DA1"/>
    <w:rsid w:val="00E46812"/>
    <w:rsid w:val="00E537C5"/>
    <w:rsid w:val="00E67384"/>
    <w:rsid w:val="00E9306B"/>
    <w:rsid w:val="00E93342"/>
    <w:rsid w:val="00E957FC"/>
    <w:rsid w:val="00EC2FC3"/>
    <w:rsid w:val="00ED0D81"/>
    <w:rsid w:val="00ED773D"/>
    <w:rsid w:val="00F048AB"/>
    <w:rsid w:val="00F05601"/>
    <w:rsid w:val="00F140A7"/>
    <w:rsid w:val="00F14BD7"/>
    <w:rsid w:val="00F312EA"/>
    <w:rsid w:val="00F374A8"/>
    <w:rsid w:val="00F4309B"/>
    <w:rsid w:val="00F44F6D"/>
    <w:rsid w:val="00F54EA8"/>
    <w:rsid w:val="00F72D8E"/>
    <w:rsid w:val="00F746D4"/>
    <w:rsid w:val="00F75625"/>
    <w:rsid w:val="00F85D46"/>
    <w:rsid w:val="00F86077"/>
    <w:rsid w:val="00F96D99"/>
    <w:rsid w:val="00FA00CD"/>
    <w:rsid w:val="00FA328F"/>
    <w:rsid w:val="00FA3F90"/>
    <w:rsid w:val="00FA4A99"/>
    <w:rsid w:val="00FD0193"/>
    <w:rsid w:val="00FE45C8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777"/>
    </o:shapedefaults>
    <o:shapelayout v:ext="edit">
      <o:idmap v:ext="edit" data="1"/>
    </o:shapelayout>
  </w:shapeDefaults>
  <w:decimalSymbol w:val="."/>
  <w:listSeparator w:val=";"/>
  <w14:docId w14:val="361D3D48"/>
  <w15:chartTrackingRefBased/>
  <w15:docId w15:val="{32667843-1502-4AA9-9F3E-62E261D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66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D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6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64BA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C86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64BA"/>
    <w:rPr>
      <w:sz w:val="22"/>
      <w:szCs w:val="22"/>
      <w:lang w:val="de-DE" w:eastAsia="en-US"/>
    </w:rPr>
  </w:style>
  <w:style w:type="character" w:styleId="Hyperlink">
    <w:name w:val="Hyperlink"/>
    <w:uiPriority w:val="99"/>
    <w:unhideWhenUsed/>
    <w:rsid w:val="00370F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1A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9B1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114D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10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dias.ch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medias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promedias.ch/bittner-audio" TargetMode="External"/><Relationship Id="rId18" Type="http://schemas.openxmlformats.org/officeDocument/2006/relationships/image" Target="media/image10.jpg"/><Relationship Id="rId3" Type="http://schemas.openxmlformats.org/officeDocument/2006/relationships/hyperlink" Target="https://www.promedias.ch/ad-systems" TargetMode="External"/><Relationship Id="rId7" Type="http://schemas.openxmlformats.org/officeDocument/2006/relationships/hyperlink" Target="https://www.promedias.ch/ashly-audio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www.promedias.ch/novasonar" TargetMode="External"/><Relationship Id="rId2" Type="http://schemas.openxmlformats.org/officeDocument/2006/relationships/image" Target="media/image2.png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hyperlink" Target="https://www.promedias.ch/promedias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s://www.promedias.ch/audinate" TargetMode="External"/><Relationship Id="rId5" Type="http://schemas.openxmlformats.org/officeDocument/2006/relationships/hyperlink" Target="https://www.promedias.ch/amc" TargetMode="External"/><Relationship Id="rId15" Type="http://schemas.openxmlformats.org/officeDocument/2006/relationships/hyperlink" Target="https://www.promedias.ch/ic-audio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promedias.ch/renkus-heinz" TargetMode="External"/><Relationship Id="rId4" Type="http://schemas.openxmlformats.org/officeDocument/2006/relationships/image" Target="media/image3.png"/><Relationship Id="rId9" Type="http://schemas.openxmlformats.org/officeDocument/2006/relationships/hyperlink" Target="https://www.promedias.ch/atlas-sound" TargetMode="External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92AD82DDA144C489C85BD0CC4D1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F99AB-D5BB-4AEB-ADB6-CD2DCC6083C1}"/>
      </w:docPartPr>
      <w:docPartBody>
        <w:p w:rsidR="00B450DE" w:rsidRDefault="002C44E0" w:rsidP="002C44E0">
          <w:pPr>
            <w:pStyle w:val="2192AD82DDA144C489C85BD0CC4D15678"/>
          </w:pPr>
          <w:r w:rsidRPr="00030E35">
            <w:rPr>
              <w:rStyle w:val="Platzhaltertext"/>
            </w:rPr>
            <w:t>Sonstiges</w:t>
          </w:r>
        </w:p>
      </w:docPartBody>
    </w:docPart>
    <w:docPart>
      <w:docPartPr>
        <w:name w:val="061D759AC4C649AEA23A7F8B3984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4EC16-C89B-4B4C-8DDA-E9F5687067BA}"/>
      </w:docPartPr>
      <w:docPartBody>
        <w:p w:rsidR="002C44E0" w:rsidRDefault="002C44E0" w:rsidP="002C44E0">
          <w:pPr>
            <w:pStyle w:val="061D759AC4C649AEA23A7F8B39845CB1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BA7F04D91DEF4403B41CE6539C3C3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4FEE8-6057-46CC-8AA2-CB68BA7E5414}"/>
      </w:docPartPr>
      <w:docPartBody>
        <w:p w:rsidR="002C44E0" w:rsidRDefault="002C44E0" w:rsidP="002C44E0">
          <w:pPr>
            <w:pStyle w:val="BA7F04D91DEF4403B41CE6539C3C3E747"/>
          </w:pPr>
          <w:r>
            <w:rPr>
              <w:rStyle w:val="Platzhaltertext"/>
              <w:rFonts w:asciiTheme="minorHAnsi" w:hAnsiTheme="minorHAnsi"/>
            </w:rPr>
            <w:t>Brutto/N</w:t>
          </w:r>
          <w:r w:rsidRPr="00030E35">
            <w:rPr>
              <w:rStyle w:val="Platzhaltertext"/>
              <w:rFonts w:asciiTheme="minorHAnsi" w:hAnsiTheme="minorHAnsi"/>
            </w:rPr>
            <w:t>etto</w:t>
          </w:r>
        </w:p>
      </w:docPartBody>
    </w:docPart>
    <w:docPart>
      <w:docPartPr>
        <w:name w:val="C2EA6C9EABC147D1B0F46F1A9685B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857FF-6F74-4DA0-9FEF-EADC71582C17}"/>
      </w:docPartPr>
      <w:docPartBody>
        <w:p w:rsidR="002C44E0" w:rsidRDefault="002C44E0" w:rsidP="002C44E0">
          <w:pPr>
            <w:pStyle w:val="C2EA6C9EABC147D1B0F46F1A9685B21A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42689DEA4F404A06A7CC42ACF3A1A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3CF3-83A3-46CB-AA34-4AA11F6904D7}"/>
      </w:docPartPr>
      <w:docPartBody>
        <w:p w:rsidR="002C44E0" w:rsidRDefault="002C44E0" w:rsidP="002C44E0">
          <w:pPr>
            <w:pStyle w:val="42689DEA4F404A06A7CC42ACF3A1A35D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F70D95A3944D42CD8C15FD077F78B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430D1-2B9C-49CD-A7BA-F3871196CB1E}"/>
      </w:docPartPr>
      <w:docPartBody>
        <w:p w:rsidR="002C44E0" w:rsidRDefault="002C44E0" w:rsidP="002C44E0">
          <w:pPr>
            <w:pStyle w:val="F70D95A3944D42CD8C15FD077F78BEDE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1F75B768B27C4B8C9A6C50630732A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9EDE6-3862-45A5-96F6-CAA9779EE5CB}"/>
      </w:docPartPr>
      <w:docPartBody>
        <w:p w:rsidR="002C44E0" w:rsidRDefault="002C44E0" w:rsidP="002C44E0">
          <w:pPr>
            <w:pStyle w:val="1F75B768B27C4B8C9A6C50630732A7787"/>
          </w:pPr>
          <w:r w:rsidRPr="00030E35">
            <w:rPr>
              <w:rStyle w:val="Platzhaltertext"/>
              <w:rFonts w:asciiTheme="minorHAnsi" w:hAnsiTheme="minorHAnsi"/>
            </w:rPr>
            <w:t>Einbautiefe</w:t>
          </w:r>
        </w:p>
      </w:docPartBody>
    </w:docPart>
    <w:docPart>
      <w:docPartPr>
        <w:name w:val="4CA199D9BAB5454F8A6BE065C4EE5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219B1-D9A0-4440-A265-3DA2C9067D61}"/>
      </w:docPartPr>
      <w:docPartBody>
        <w:p w:rsidR="002C44E0" w:rsidRDefault="002C44E0" w:rsidP="002C44E0">
          <w:pPr>
            <w:pStyle w:val="4CA199D9BAB5454F8A6BE065C4EE5675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F0B7B95A3EE5417489BAE4DFF6DC5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A90C9-B7F9-4970-8C41-7A7AACF9A5AF}"/>
      </w:docPartPr>
      <w:docPartBody>
        <w:p w:rsidR="002C44E0" w:rsidRDefault="002C44E0" w:rsidP="002C44E0">
          <w:pPr>
            <w:pStyle w:val="F0B7B95A3EE5417489BAE4DFF6DC5634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51B5DA121FBE419EAAE5E5BA85CAF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5497F-174E-4319-8854-901B4C57480A}"/>
      </w:docPartPr>
      <w:docPartBody>
        <w:p w:rsidR="002C44E0" w:rsidRDefault="002C44E0" w:rsidP="002C44E0">
          <w:pPr>
            <w:pStyle w:val="51B5DA121FBE419EAAE5E5BA85CAFFE2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FDF4DE44DD2240CBA211CF2ACC273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8CA47-FFA5-4A03-B4DD-CF636310077B}"/>
      </w:docPartPr>
      <w:docPartBody>
        <w:p w:rsidR="002C44E0" w:rsidRDefault="002C44E0" w:rsidP="002C44E0">
          <w:pPr>
            <w:pStyle w:val="FDF4DE44DD2240CBA211CF2ACC2733DA7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C83B35B1767F4EAD8FBD638317F48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2065A-407E-48FB-8CD1-BF27B727CE2E}"/>
      </w:docPartPr>
      <w:docPartBody>
        <w:p w:rsidR="002C44E0" w:rsidRDefault="002C44E0" w:rsidP="002C44E0">
          <w:pPr>
            <w:pStyle w:val="C83B35B1767F4EAD8FBD638317F48EF07"/>
          </w:pPr>
          <w:r w:rsidRPr="00030E35">
            <w:rPr>
              <w:rStyle w:val="Platzhaltertext"/>
              <w:rFonts w:asciiTheme="minorHAnsi" w:hAnsiTheme="minorHAnsi"/>
            </w:rPr>
            <w:t>Distanz in Meter</w:t>
          </w:r>
        </w:p>
      </w:docPartBody>
    </w:docPart>
    <w:docPart>
      <w:docPartPr>
        <w:name w:val="22DD98AE293546E3B3A7F37BD1D6B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41E01-E442-4505-94E1-AE9B3909BCAC}"/>
      </w:docPartPr>
      <w:docPartBody>
        <w:p w:rsidR="002C44E0" w:rsidRDefault="002C44E0" w:rsidP="002C44E0">
          <w:pPr>
            <w:pStyle w:val="22DD98AE293546E3B3A7F37BD1D6B82E7"/>
          </w:pPr>
          <w:r w:rsidRPr="00030E35">
            <w:rPr>
              <w:rStyle w:val="Platzhaltertext"/>
              <w:rFonts w:asciiTheme="minorHAnsi" w:hAnsiTheme="minorHAnsi"/>
            </w:rPr>
            <w:t>TT/MM/JJ</w:t>
          </w:r>
        </w:p>
      </w:docPartBody>
    </w:docPart>
    <w:docPart>
      <w:docPartPr>
        <w:name w:val="5FC351380E3041F1A980637E3A525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6A6F-B6A4-4041-8011-2E39B81E111B}"/>
      </w:docPartPr>
      <w:docPartBody>
        <w:p w:rsidR="002C44E0" w:rsidRDefault="002C44E0" w:rsidP="002C44E0">
          <w:pPr>
            <w:pStyle w:val="5FC351380E3041F1A980637E3A5259C37"/>
          </w:pPr>
          <w:r w:rsidRPr="00030E35">
            <w:rPr>
              <w:rStyle w:val="Platzhaltertext"/>
              <w:rFonts w:asciiTheme="minorHAnsi" w:hAnsiTheme="minorHAnsi"/>
            </w:rPr>
            <w:t>TT/MM/JJ</w:t>
          </w:r>
        </w:p>
      </w:docPartBody>
    </w:docPart>
    <w:docPart>
      <w:docPartPr>
        <w:name w:val="CF882679A2544EE6818D2DD2FB66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330CF-271C-4D5F-8920-DD779F922301}"/>
      </w:docPartPr>
      <w:docPartBody>
        <w:p w:rsidR="002C44E0" w:rsidRDefault="002C44E0" w:rsidP="002C44E0">
          <w:pPr>
            <w:pStyle w:val="CF882679A2544EE6818D2DD2FB6601C37"/>
          </w:pPr>
          <w:r w:rsidRPr="00030E35">
            <w:rPr>
              <w:rStyle w:val="Platzhaltertext"/>
              <w:rFonts w:asciiTheme="minorHAnsi" w:hAnsiTheme="minorHAnsi"/>
            </w:rPr>
            <w:t>Datum</w:t>
          </w:r>
        </w:p>
      </w:docPartBody>
    </w:docPart>
    <w:docPart>
      <w:docPartPr>
        <w:name w:val="F2EFD045D77945A18B2630661E29E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B5C52-41E1-4D61-899B-52770023F023}"/>
      </w:docPartPr>
      <w:docPartBody>
        <w:p w:rsidR="002C44E0" w:rsidRDefault="002C44E0" w:rsidP="002C44E0">
          <w:pPr>
            <w:pStyle w:val="F2EFD045D77945A18B2630661E29E583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610C0C2DEF024BB2B940FB9901495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061EC-7873-4591-A758-C9413F1C3EA9}"/>
      </w:docPartPr>
      <w:docPartBody>
        <w:p w:rsidR="002C44E0" w:rsidRDefault="002C44E0" w:rsidP="002C44E0">
          <w:pPr>
            <w:pStyle w:val="610C0C2DEF024BB2B940FB9901495846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868ECC54195C485DBCEF487BC4189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88C4A-C7A0-4614-9A66-6DD57441729A}"/>
      </w:docPartPr>
      <w:docPartBody>
        <w:p w:rsidR="002C44E0" w:rsidRDefault="002C44E0" w:rsidP="002C44E0">
          <w:pPr>
            <w:pStyle w:val="868ECC54195C485DBCEF487BC4189DBE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686390C93F204DA4960C5FE28C47B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AAD9-0B86-484E-B88C-9EF7977FC76E}"/>
      </w:docPartPr>
      <w:docPartBody>
        <w:p w:rsidR="002C44E0" w:rsidRDefault="002C44E0" w:rsidP="002C44E0">
          <w:pPr>
            <w:pStyle w:val="686390C93F204DA4960C5FE28C47B418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46242E68343D419E9F813CC40FCC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89A76-E801-41E6-A3CA-ECEC84336F0D}"/>
      </w:docPartPr>
      <w:docPartBody>
        <w:p w:rsidR="002C44E0" w:rsidRDefault="002C44E0" w:rsidP="002C44E0">
          <w:pPr>
            <w:pStyle w:val="46242E68343D419E9F813CC40FCC8E07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FAEACBDAF99D451C85050B4B5F052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56F6-3C7C-4255-8511-3D9F2C96176D}"/>
      </w:docPartPr>
      <w:docPartBody>
        <w:p w:rsidR="002C44E0" w:rsidRDefault="002C44E0" w:rsidP="002C44E0">
          <w:pPr>
            <w:pStyle w:val="FAEACBDAF99D451C85050B4B5F05258E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047B81B550644E7A9057091237F81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31AF-FE81-454D-B756-04D42B19E78E}"/>
      </w:docPartPr>
      <w:docPartBody>
        <w:p w:rsidR="002C44E0" w:rsidRDefault="002C44E0" w:rsidP="002C44E0">
          <w:pPr>
            <w:pStyle w:val="047B81B550644E7A9057091237F81360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959FE8410B874802B4A173ECAC56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41D82-4CD1-4DB5-B606-7CA039C76764}"/>
      </w:docPartPr>
      <w:docPartBody>
        <w:p w:rsidR="002C44E0" w:rsidRDefault="002C44E0" w:rsidP="002C44E0">
          <w:pPr>
            <w:pStyle w:val="959FE8410B874802B4A173ECAC56D8A8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7E3058D711D84AF1A2C9D09ACDA1B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A36F0-D7E8-4C43-87C4-F3A3CD011D12}"/>
      </w:docPartPr>
      <w:docPartBody>
        <w:p w:rsidR="002C44E0" w:rsidRDefault="002C44E0" w:rsidP="002C44E0">
          <w:pPr>
            <w:pStyle w:val="7E3058D711D84AF1A2C9D09ACDA1B168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A1BC4132A368457A85E3B025F467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B135-FF00-4680-86CA-2A9501652DDE}"/>
      </w:docPartPr>
      <w:docPartBody>
        <w:p w:rsidR="002C44E0" w:rsidRDefault="002C44E0" w:rsidP="002C44E0">
          <w:pPr>
            <w:pStyle w:val="A1BC4132A368457A85E3B025F467144A6"/>
          </w:pPr>
          <w:r w:rsidRPr="00030E35">
            <w:rPr>
              <w:rStyle w:val="Platzhaltertext"/>
            </w:rPr>
            <w:t>Ja/Nein</w:t>
          </w:r>
        </w:p>
      </w:docPartBody>
    </w:docPart>
    <w:docPart>
      <w:docPartPr>
        <w:name w:val="B3FE8782B91C4247BBED0E1AC6A52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F3BDE-5C3A-4AB5-9522-90CE0857A98D}"/>
      </w:docPartPr>
      <w:docPartBody>
        <w:p w:rsidR="002C44E0" w:rsidRDefault="002C44E0" w:rsidP="002C44E0">
          <w:pPr>
            <w:pStyle w:val="B3FE8782B91C4247BBED0E1AC6A52ACF6"/>
          </w:pPr>
          <w:r w:rsidRPr="00030E35">
            <w:rPr>
              <w:rStyle w:val="Platzhaltertext"/>
            </w:rPr>
            <w:t>Ja/Nein</w:t>
          </w:r>
        </w:p>
      </w:docPartBody>
    </w:docPart>
    <w:docPart>
      <w:docPartPr>
        <w:name w:val="90F7871E672F42E98082DBC74F862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9870-5200-4ACD-982B-28FCA93DF8ED}"/>
      </w:docPartPr>
      <w:docPartBody>
        <w:p w:rsidR="002C44E0" w:rsidRDefault="002C44E0" w:rsidP="002C44E0">
          <w:pPr>
            <w:pStyle w:val="90F7871E672F42E98082DBC74F862C766"/>
          </w:pPr>
          <w:r w:rsidRPr="00030E35">
            <w:rPr>
              <w:rStyle w:val="Platzhaltertext"/>
            </w:rPr>
            <w:t>Ja/Nein</w:t>
          </w:r>
        </w:p>
      </w:docPartBody>
    </w:docPart>
    <w:docPart>
      <w:docPartPr>
        <w:name w:val="0D5EC79A63484DFB9E67B36929182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12504-C21E-4D5D-A63E-44DBFA31349C}"/>
      </w:docPartPr>
      <w:docPartBody>
        <w:p w:rsidR="002C44E0" w:rsidRDefault="002C44E0" w:rsidP="002C44E0">
          <w:pPr>
            <w:pStyle w:val="0D5EC79A63484DFB9E67B36929182CD76"/>
          </w:pPr>
          <w:r w:rsidRPr="00030E35">
            <w:rPr>
              <w:rStyle w:val="Platzhaltertext"/>
              <w:rFonts w:asciiTheme="minorHAnsi" w:hAnsiTheme="minorHAnsi"/>
            </w:rPr>
            <w:t>Sonstiges</w:t>
          </w:r>
        </w:p>
      </w:docPartBody>
    </w:docPart>
    <w:docPart>
      <w:docPartPr>
        <w:name w:val="6E1100FE0856428AB7A5F756F27CA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1549-AEE9-484A-B2B8-6E471A6733C1}"/>
      </w:docPartPr>
      <w:docPartBody>
        <w:p w:rsidR="002C44E0" w:rsidRDefault="002C44E0" w:rsidP="002C44E0">
          <w:pPr>
            <w:pStyle w:val="6E1100FE0856428AB7A5F756F27CA5F96"/>
          </w:pPr>
          <w:r w:rsidRPr="00030E35">
            <w:rPr>
              <w:rStyle w:val="Platzhaltertext"/>
              <w:rFonts w:asciiTheme="minorHAnsi" w:hAnsiTheme="minorHAnsi"/>
            </w:rPr>
            <w:t>Zentralbeschallung</w:t>
          </w:r>
        </w:p>
      </w:docPartBody>
    </w:docPart>
    <w:docPart>
      <w:docPartPr>
        <w:name w:val="54E4F8F5281C4C9E8FFE29C8659BE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82AA-E376-44A4-A0D4-BA924FB18176}"/>
      </w:docPartPr>
      <w:docPartBody>
        <w:p w:rsidR="002C44E0" w:rsidRDefault="002C44E0" w:rsidP="002C44E0">
          <w:pPr>
            <w:pStyle w:val="54E4F8F5281C4C9E8FFE29C8659BE9B16"/>
          </w:pPr>
          <w:r w:rsidRPr="00030E35">
            <w:rPr>
              <w:rStyle w:val="Platzhaltertext"/>
              <w:rFonts w:asciiTheme="minorHAnsi" w:hAnsiTheme="minorHAnsi"/>
            </w:rPr>
            <w:t>Direktbeschallung von vorne</w:t>
          </w:r>
        </w:p>
      </w:docPartBody>
    </w:docPart>
    <w:docPart>
      <w:docPartPr>
        <w:name w:val="C0D75CAB619E4DFA8538A1FC07F52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70CC-3FDC-4F7C-BF41-8DFB4857E420}"/>
      </w:docPartPr>
      <w:docPartBody>
        <w:p w:rsidR="002C44E0" w:rsidRDefault="002C44E0" w:rsidP="002C44E0">
          <w:pPr>
            <w:pStyle w:val="C0D75CAB619E4DFA8538A1FC07F52A5E6"/>
          </w:pPr>
          <w:r w:rsidRPr="00030E35">
            <w:rPr>
              <w:rStyle w:val="Platzhaltertext"/>
              <w:rFonts w:asciiTheme="minorHAnsi" w:hAnsiTheme="minorHAnsi"/>
            </w:rPr>
            <w:t>Direktbeschallung von oben</w:t>
          </w:r>
        </w:p>
      </w:docPartBody>
    </w:docPart>
    <w:docPart>
      <w:docPartPr>
        <w:name w:val="939195FD40F34105AFAA53CA08EAE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4DB8C-04AC-4EA7-8E20-BB0DC6077C0B}"/>
      </w:docPartPr>
      <w:docPartBody>
        <w:p w:rsidR="002C44E0" w:rsidRDefault="002C44E0" w:rsidP="002C44E0">
          <w:pPr>
            <w:pStyle w:val="939195FD40F34105AFAA53CA08EAE3F96"/>
          </w:pPr>
          <w:r w:rsidRPr="00030E35">
            <w:rPr>
              <w:rStyle w:val="Platzhaltertext"/>
              <w:rFonts w:asciiTheme="minorHAnsi" w:hAnsiTheme="minorHAnsi"/>
            </w:rPr>
            <w:t>Deckenbeschallung</w:t>
          </w:r>
        </w:p>
      </w:docPartBody>
    </w:docPart>
    <w:docPart>
      <w:docPartPr>
        <w:name w:val="9F643D98A01142788FF3675AF18D5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E8D3-E563-419E-BD64-8BD1AF874272}"/>
      </w:docPartPr>
      <w:docPartBody>
        <w:p w:rsidR="002C44E0" w:rsidRDefault="002C44E0" w:rsidP="002C44E0">
          <w:pPr>
            <w:pStyle w:val="9F643D98A01142788FF3675AF18D5C476"/>
          </w:pPr>
          <w:r w:rsidRPr="00030E35">
            <w:rPr>
              <w:rStyle w:val="Platzhaltertext"/>
              <w:rFonts w:asciiTheme="minorHAnsi" w:hAnsiTheme="minorHAnsi"/>
            </w:rPr>
            <w:t>Beschallungssystem</w:t>
          </w:r>
        </w:p>
      </w:docPartBody>
    </w:docPart>
    <w:docPart>
      <w:docPartPr>
        <w:name w:val="91C8A53C3E3D40BEAF7670E8CC543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60793-0335-4D6A-BC98-F95E079A8F72}"/>
      </w:docPartPr>
      <w:docPartBody>
        <w:p w:rsidR="002C44E0" w:rsidRDefault="002C44E0" w:rsidP="002C44E0">
          <w:pPr>
            <w:pStyle w:val="91C8A53C3E3D40BEAF7670E8CC5434206"/>
          </w:pPr>
          <w:r w:rsidRPr="00030E35">
            <w:rPr>
              <w:rStyle w:val="Platzhaltertext"/>
              <w:rFonts w:asciiTheme="minorHAnsi" w:hAnsiTheme="minorHAnsi"/>
            </w:rPr>
            <w:t>Ja/Nein</w:t>
          </w:r>
        </w:p>
      </w:docPartBody>
    </w:docPart>
    <w:docPart>
      <w:docPartPr>
        <w:name w:val="194396E270A247E183D58EF48AF9E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4BBC8-10B8-4B4E-9FF7-74405CF1A4B5}"/>
      </w:docPartPr>
      <w:docPartBody>
        <w:p w:rsidR="002C44E0" w:rsidRDefault="002C44E0" w:rsidP="002C44E0">
          <w:pPr>
            <w:pStyle w:val="194396E270A247E183D58EF48AF9E9F96"/>
          </w:pPr>
          <w:r w:rsidRPr="00030E35">
            <w:rPr>
              <w:rStyle w:val="Platzhaltertext"/>
              <w:rFonts w:asciiTheme="minorHAnsi" w:hAnsiTheme="minorHAnsi"/>
            </w:rPr>
            <w:t>Bemerkung</w:t>
          </w:r>
        </w:p>
      </w:docPartBody>
    </w:docPart>
    <w:docPart>
      <w:docPartPr>
        <w:name w:val="4E9BF29CF2394E28A6ED5CEFF03D8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22E5-506C-43B1-94A5-5C50A46CEAA5}"/>
      </w:docPartPr>
      <w:docPartBody>
        <w:p w:rsidR="002C44E0" w:rsidRDefault="002C44E0" w:rsidP="002C44E0">
          <w:pPr>
            <w:pStyle w:val="4E9BF29CF2394E28A6ED5CEFF03D876E5"/>
          </w:pPr>
          <w:r w:rsidRPr="00030E35">
            <w:rPr>
              <w:rStyle w:val="Platzhaltertext"/>
            </w:rPr>
            <w:t>BxTxH</w:t>
          </w:r>
        </w:p>
      </w:docPartBody>
    </w:docPart>
    <w:docPart>
      <w:docPartPr>
        <w:name w:val="13E5128FA5A74F9388F2276D921D9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AE9E8-B06E-4E25-A48B-E4FD491EDE8C}"/>
      </w:docPartPr>
      <w:docPartBody>
        <w:p w:rsidR="002C44E0" w:rsidRDefault="002C44E0" w:rsidP="002C44E0">
          <w:pPr>
            <w:pStyle w:val="13E5128FA5A74F9388F2276D921D9C095"/>
          </w:pPr>
          <w:r w:rsidRPr="00030E35">
            <w:rPr>
              <w:rStyle w:val="Platzhaltertext"/>
            </w:rPr>
            <w:t>BxTxH</w:t>
          </w:r>
        </w:p>
      </w:docPartBody>
    </w:docPart>
    <w:docPart>
      <w:docPartPr>
        <w:name w:val="297F0EFE002D4516BA4C4B299C191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10DA2-E0E6-4BB6-B61D-974424DA61B8}"/>
      </w:docPartPr>
      <w:docPartBody>
        <w:p w:rsidR="002C44E0" w:rsidRDefault="002C44E0" w:rsidP="002C44E0">
          <w:pPr>
            <w:pStyle w:val="297F0EFE002D4516BA4C4B299C19182B5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ED4EDBD54E7045DA91F9CE775853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E7DA2-F112-4857-86E5-D306CB8CB0B8}"/>
      </w:docPartPr>
      <w:docPartBody>
        <w:p w:rsidR="002C44E0" w:rsidRDefault="002C44E0" w:rsidP="002C44E0">
          <w:pPr>
            <w:pStyle w:val="ED4EDBD54E7045DA91F9CE7758537B865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6D35DD37C02C41FCBB8BB87DE04BD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7E271-4880-42E4-97E2-F8797F3151C5}"/>
      </w:docPartPr>
      <w:docPartBody>
        <w:p w:rsidR="002C44E0" w:rsidRDefault="002C44E0" w:rsidP="002C44E0">
          <w:pPr>
            <w:pStyle w:val="6D35DD37C02C41FCBB8BB87DE04BD8EE5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75DD83635B70423EA8BE46B81C98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8856E-7F2E-4311-A0F2-FD2EBB808310}"/>
      </w:docPartPr>
      <w:docPartBody>
        <w:p w:rsidR="002C44E0" w:rsidRDefault="002C44E0" w:rsidP="002C44E0">
          <w:pPr>
            <w:pStyle w:val="75DD83635B70423EA8BE46B81C98BE135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  <w:docPart>
      <w:docPartPr>
        <w:name w:val="3C60D975BC604AF8A3683AFEBDC7D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D8029-FA33-4622-A531-203487C086D2}"/>
      </w:docPartPr>
      <w:docPartBody>
        <w:p w:rsidR="002C44E0" w:rsidRDefault="002C44E0" w:rsidP="002C44E0">
          <w:pPr>
            <w:pStyle w:val="3C60D975BC604AF8A3683AFEBDC7D00C4"/>
          </w:pPr>
          <w:r w:rsidRPr="00030E35">
            <w:rPr>
              <w:rStyle w:val="Platzhaltertext"/>
              <w:rFonts w:asciiTheme="minorHAnsi" w:hAnsiTheme="minorHAnsi"/>
            </w:rPr>
            <w:t>BxTxH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5"/>
    <w:rsid w:val="00026FF5"/>
    <w:rsid w:val="002C44E0"/>
    <w:rsid w:val="00B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4E0"/>
    <w:rPr>
      <w:color w:val="808080"/>
    </w:rPr>
  </w:style>
  <w:style w:type="paragraph" w:customStyle="1" w:styleId="2192AD82DDA144C489C85BD0CC4D1567">
    <w:name w:val="2192AD82DDA144C489C85BD0CC4D1567"/>
    <w:rsid w:val="00026FF5"/>
    <w:pPr>
      <w:ind w:left="720"/>
      <w:contextualSpacing/>
    </w:pPr>
    <w:rPr>
      <w:rFonts w:eastAsiaTheme="minorHAnsi"/>
      <w:lang w:eastAsia="en-US"/>
    </w:rPr>
  </w:style>
  <w:style w:type="paragraph" w:customStyle="1" w:styleId="2192AD82DDA144C489C85BD0CC4D15671">
    <w:name w:val="2192AD82DDA144C489C85BD0CC4D1567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061D759AC4C649AEA23A7F8B39845CB1">
    <w:name w:val="061D759AC4C649AEA23A7F8B39845CB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BA7F04D91DEF4403B41CE6539C3C3E74">
    <w:name w:val="BA7F04D91DEF4403B41CE6539C3C3E74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">
    <w:name w:val="C2EA6C9EABC147D1B0F46F1A9685B21A"/>
    <w:rsid w:val="00B450DE"/>
  </w:style>
  <w:style w:type="paragraph" w:customStyle="1" w:styleId="42689DEA4F404A06A7CC42ACF3A1A35D">
    <w:name w:val="42689DEA4F404A06A7CC42ACF3A1A35D"/>
    <w:rsid w:val="00B450DE"/>
  </w:style>
  <w:style w:type="paragraph" w:customStyle="1" w:styleId="F70D95A3944D42CD8C15FD077F78BEDE">
    <w:name w:val="F70D95A3944D42CD8C15FD077F78BEDE"/>
    <w:rsid w:val="00B450DE"/>
  </w:style>
  <w:style w:type="paragraph" w:customStyle="1" w:styleId="1F75B768B27C4B8C9A6C50630732A778">
    <w:name w:val="1F75B768B27C4B8C9A6C50630732A778"/>
    <w:rsid w:val="00B450DE"/>
  </w:style>
  <w:style w:type="paragraph" w:customStyle="1" w:styleId="4CA199D9BAB5454F8A6BE065C4EE5675">
    <w:name w:val="4CA199D9BAB5454F8A6BE065C4EE5675"/>
    <w:rsid w:val="00B450DE"/>
  </w:style>
  <w:style w:type="paragraph" w:customStyle="1" w:styleId="F0B7B95A3EE5417489BAE4DFF6DC5634">
    <w:name w:val="F0B7B95A3EE5417489BAE4DFF6DC5634"/>
    <w:rsid w:val="00B450DE"/>
  </w:style>
  <w:style w:type="paragraph" w:customStyle="1" w:styleId="51B5DA121FBE419EAAE5E5BA85CAFFE2">
    <w:name w:val="51B5DA121FBE419EAAE5E5BA85CAFFE2"/>
    <w:rsid w:val="00B450DE"/>
  </w:style>
  <w:style w:type="paragraph" w:customStyle="1" w:styleId="FDF4DE44DD2240CBA211CF2ACC2733DA">
    <w:name w:val="FDF4DE44DD2240CBA211CF2ACC2733DA"/>
    <w:rsid w:val="00B450DE"/>
  </w:style>
  <w:style w:type="paragraph" w:customStyle="1" w:styleId="C83B35B1767F4EAD8FBD638317F48EF0">
    <w:name w:val="C83B35B1767F4EAD8FBD638317F48EF0"/>
    <w:rsid w:val="00B450DE"/>
  </w:style>
  <w:style w:type="paragraph" w:customStyle="1" w:styleId="22DD98AE293546E3B3A7F37BD1D6B82E">
    <w:name w:val="22DD98AE293546E3B3A7F37BD1D6B82E"/>
    <w:rsid w:val="00B450DE"/>
  </w:style>
  <w:style w:type="paragraph" w:customStyle="1" w:styleId="5FC351380E3041F1A980637E3A5259C3">
    <w:name w:val="5FC351380E3041F1A980637E3A5259C3"/>
    <w:rsid w:val="00B450DE"/>
  </w:style>
  <w:style w:type="paragraph" w:customStyle="1" w:styleId="CF882679A2544EE6818D2DD2FB6601C3">
    <w:name w:val="CF882679A2544EE6818D2DD2FB6601C3"/>
    <w:rsid w:val="00B450DE"/>
  </w:style>
  <w:style w:type="paragraph" w:customStyle="1" w:styleId="2192AD82DDA144C489C85BD0CC4D15672">
    <w:name w:val="2192AD82DDA144C489C85BD0CC4D15672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061D759AC4C649AEA23A7F8B39845CB11">
    <w:name w:val="061D759AC4C649AEA23A7F8B39845CB1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1">
    <w:name w:val="C2EA6C9EABC147D1B0F46F1A9685B21A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1">
    <w:name w:val="42689DEA4F404A06A7CC42ACF3A1A35D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1">
    <w:name w:val="F70D95A3944D42CD8C15FD077F78BEDE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1">
    <w:name w:val="1F75B768B27C4B8C9A6C50630732A778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1">
    <w:name w:val="4CA199D9BAB5454F8A6BE065C4EE5675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1">
    <w:name w:val="F0B7B95A3EE5417489BAE4DFF6DC5634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1">
    <w:name w:val="51B5DA121FBE419EAAE5E5BA85CAFFE2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C83B35B1767F4EAD8FBD638317F48EF01">
    <w:name w:val="C83B35B1767F4EAD8FBD638317F48EF0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FDF4DE44DD2240CBA211CF2ACC2733DA1">
    <w:name w:val="FDF4DE44DD2240CBA211CF2ACC2733DA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BA7F04D91DEF4403B41CE6539C3C3E741">
    <w:name w:val="BA7F04D91DEF4403B41CE6539C3C3E74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1">
    <w:name w:val="22DD98AE293546E3B3A7F37BD1D6B82E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1">
    <w:name w:val="5FC351380E3041F1A980637E3A5259C3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1">
    <w:name w:val="CF882679A2544EE6818D2DD2FB6601C3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2EFD045D77945A18B2630661E29E583">
    <w:name w:val="F2EFD045D77945A18B2630661E29E583"/>
    <w:rsid w:val="00B450DE"/>
  </w:style>
  <w:style w:type="paragraph" w:customStyle="1" w:styleId="610C0C2DEF024BB2B940FB9901495846">
    <w:name w:val="610C0C2DEF024BB2B940FB9901495846"/>
    <w:rsid w:val="00B450DE"/>
  </w:style>
  <w:style w:type="paragraph" w:customStyle="1" w:styleId="868ECC54195C485DBCEF487BC4189DBE">
    <w:name w:val="868ECC54195C485DBCEF487BC4189DBE"/>
    <w:rsid w:val="00B450DE"/>
  </w:style>
  <w:style w:type="paragraph" w:customStyle="1" w:styleId="686390C93F204DA4960C5FE28C47B418">
    <w:name w:val="686390C93F204DA4960C5FE28C47B418"/>
    <w:rsid w:val="00B450DE"/>
  </w:style>
  <w:style w:type="paragraph" w:customStyle="1" w:styleId="46242E68343D419E9F813CC40FCC8E07">
    <w:name w:val="46242E68343D419E9F813CC40FCC8E07"/>
    <w:rsid w:val="00B450DE"/>
  </w:style>
  <w:style w:type="paragraph" w:customStyle="1" w:styleId="FAEACBDAF99D451C85050B4B5F05258E">
    <w:name w:val="FAEACBDAF99D451C85050B4B5F05258E"/>
    <w:rsid w:val="00B450DE"/>
  </w:style>
  <w:style w:type="paragraph" w:customStyle="1" w:styleId="047B81B550644E7A9057091237F81360">
    <w:name w:val="047B81B550644E7A9057091237F81360"/>
    <w:rsid w:val="00B450DE"/>
  </w:style>
  <w:style w:type="paragraph" w:customStyle="1" w:styleId="959FE8410B874802B4A173ECAC56D8A8">
    <w:name w:val="959FE8410B874802B4A173ECAC56D8A8"/>
    <w:rsid w:val="00B450DE"/>
  </w:style>
  <w:style w:type="paragraph" w:customStyle="1" w:styleId="7E3058D711D84AF1A2C9D09ACDA1B168">
    <w:name w:val="7E3058D711D84AF1A2C9D09ACDA1B168"/>
    <w:rsid w:val="00B450DE"/>
  </w:style>
  <w:style w:type="paragraph" w:customStyle="1" w:styleId="A1BC4132A368457A85E3B025F467144A">
    <w:name w:val="A1BC4132A368457A85E3B025F467144A"/>
    <w:rsid w:val="00B450DE"/>
  </w:style>
  <w:style w:type="paragraph" w:customStyle="1" w:styleId="B3FE8782B91C4247BBED0E1AC6A52ACF">
    <w:name w:val="B3FE8782B91C4247BBED0E1AC6A52ACF"/>
    <w:rsid w:val="00B450DE"/>
  </w:style>
  <w:style w:type="paragraph" w:customStyle="1" w:styleId="90F7871E672F42E98082DBC74F862C76">
    <w:name w:val="90F7871E672F42E98082DBC74F862C76"/>
    <w:rsid w:val="00B450DE"/>
  </w:style>
  <w:style w:type="paragraph" w:customStyle="1" w:styleId="0D5EC79A63484DFB9E67B36929182CD7">
    <w:name w:val="0D5EC79A63484DFB9E67B36929182CD7"/>
    <w:rsid w:val="00B450DE"/>
  </w:style>
  <w:style w:type="paragraph" w:customStyle="1" w:styleId="6E1100FE0856428AB7A5F756F27CA5F9">
    <w:name w:val="6E1100FE0856428AB7A5F756F27CA5F9"/>
    <w:rsid w:val="00B450DE"/>
  </w:style>
  <w:style w:type="paragraph" w:customStyle="1" w:styleId="54E4F8F5281C4C9E8FFE29C8659BE9B1">
    <w:name w:val="54E4F8F5281C4C9E8FFE29C8659BE9B1"/>
    <w:rsid w:val="00B450DE"/>
  </w:style>
  <w:style w:type="paragraph" w:customStyle="1" w:styleId="C0D75CAB619E4DFA8538A1FC07F52A5E">
    <w:name w:val="C0D75CAB619E4DFA8538A1FC07F52A5E"/>
    <w:rsid w:val="00B450DE"/>
  </w:style>
  <w:style w:type="paragraph" w:customStyle="1" w:styleId="939195FD40F34105AFAA53CA08EAE3F9">
    <w:name w:val="939195FD40F34105AFAA53CA08EAE3F9"/>
    <w:rsid w:val="00B450DE"/>
  </w:style>
  <w:style w:type="paragraph" w:customStyle="1" w:styleId="9F643D98A01142788FF3675AF18D5C47">
    <w:name w:val="9F643D98A01142788FF3675AF18D5C47"/>
    <w:rsid w:val="00B450DE"/>
  </w:style>
  <w:style w:type="paragraph" w:customStyle="1" w:styleId="91C8A53C3E3D40BEAF7670E8CC543420">
    <w:name w:val="91C8A53C3E3D40BEAF7670E8CC543420"/>
    <w:rsid w:val="00B450DE"/>
  </w:style>
  <w:style w:type="paragraph" w:customStyle="1" w:styleId="194396E270A247E183D58EF48AF9E9F9">
    <w:name w:val="194396E270A247E183D58EF48AF9E9F9"/>
    <w:rsid w:val="00B450DE"/>
  </w:style>
  <w:style w:type="paragraph" w:customStyle="1" w:styleId="2192AD82DDA144C489C85BD0CC4D15673">
    <w:name w:val="2192AD82DDA144C489C85BD0CC4D15673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F2EFD045D77945A18B2630661E29E5831">
    <w:name w:val="F2EFD045D77945A18B2630661E29E583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61D759AC4C649AEA23A7F8B39845CB12">
    <w:name w:val="061D759AC4C649AEA23A7F8B39845CB1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10C0C2DEF024BB2B940FB99014958461">
    <w:name w:val="610C0C2DEF024BB2B940FB9901495846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2">
    <w:name w:val="C2EA6C9EABC147D1B0F46F1A9685B21A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868ECC54195C485DBCEF487BC4189DBE1">
    <w:name w:val="868ECC54195C485DBCEF487BC4189DBE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2">
    <w:name w:val="42689DEA4F404A06A7CC42ACF3A1A35D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86390C93F204DA4960C5FE28C47B4181">
    <w:name w:val="686390C93F204DA4960C5FE28C47B418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2">
    <w:name w:val="F70D95A3944D42CD8C15FD077F78BEDE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6242E68343D419E9F813CC40FCC8E071">
    <w:name w:val="46242E68343D419E9F813CC40FCC8E07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2">
    <w:name w:val="1F75B768B27C4B8C9A6C50630732A778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AEACBDAF99D451C85050B4B5F05258E1">
    <w:name w:val="FAEACBDAF99D451C85050B4B5F05258E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47B81B550644E7A9057091237F813601">
    <w:name w:val="047B81B550644E7A9057091237F81360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2">
    <w:name w:val="4CA199D9BAB5454F8A6BE065C4EE5675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2">
    <w:name w:val="F0B7B95A3EE5417489BAE4DFF6DC5634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59FE8410B874802B4A173ECAC56D8A81">
    <w:name w:val="959FE8410B874802B4A173ECAC56D8A8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2">
    <w:name w:val="51B5DA121FBE419EAAE5E5BA85CAFFE2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83B35B1767F4EAD8FBD638317F48EF02">
    <w:name w:val="C83B35B1767F4EAD8FBD638317F48EF0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E3058D711D84AF1A2C9D09ACDA1B1681">
    <w:name w:val="7E3058D711D84AF1A2C9D09ACDA1B168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DF4DE44DD2240CBA211CF2ACC2733DA2">
    <w:name w:val="FDF4DE44DD2240CBA211CF2ACC2733DA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A1BC4132A368457A85E3B025F467144A1">
    <w:name w:val="A1BC4132A368457A85E3B025F467144A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B3FE8782B91C4247BBED0E1AC6A52ACF1">
    <w:name w:val="B3FE8782B91C4247BBED0E1AC6A52ACF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90F7871E672F42E98082DBC74F862C761">
    <w:name w:val="90F7871E672F42E98082DBC74F862C76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9F643D98A01142788FF3675AF18D5C471">
    <w:name w:val="9F643D98A01142788FF3675AF18D5C47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39195FD40F34105AFAA53CA08EAE3F91">
    <w:name w:val="939195FD40F34105AFAA53CA08EAE3F9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0D75CAB619E4DFA8538A1FC07F52A5E1">
    <w:name w:val="C0D75CAB619E4DFA8538A1FC07F52A5E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4E4F8F5281C4C9E8FFE29C8659BE9B11">
    <w:name w:val="54E4F8F5281C4C9E8FFE29C8659BE9B1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E1100FE0856428AB7A5F756F27CA5F91">
    <w:name w:val="6E1100FE0856428AB7A5F756F27CA5F9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D5EC79A63484DFB9E67B36929182CD71">
    <w:name w:val="0D5EC79A63484DFB9E67B36929182CD7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1C8A53C3E3D40BEAF7670E8CC5434201">
    <w:name w:val="91C8A53C3E3D40BEAF7670E8CC543420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94396E270A247E183D58EF48AF9E9F91">
    <w:name w:val="194396E270A247E183D58EF48AF9E9F9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BA7F04D91DEF4403B41CE6539C3C3E742">
    <w:name w:val="BA7F04D91DEF4403B41CE6539C3C3E74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2">
    <w:name w:val="22DD98AE293546E3B3A7F37BD1D6B82E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2">
    <w:name w:val="5FC351380E3041F1A980637E3A5259C3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2">
    <w:name w:val="CF882679A2544EE6818D2DD2FB6601C3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E9BF29CF2394E28A6ED5CEFF03D876E">
    <w:name w:val="4E9BF29CF2394E28A6ED5CEFF03D876E"/>
    <w:rsid w:val="00B450DE"/>
  </w:style>
  <w:style w:type="paragraph" w:customStyle="1" w:styleId="13E5128FA5A74F9388F2276D921D9C09">
    <w:name w:val="13E5128FA5A74F9388F2276D921D9C09"/>
    <w:rsid w:val="00B450DE"/>
  </w:style>
  <w:style w:type="paragraph" w:customStyle="1" w:styleId="297F0EFE002D4516BA4C4B299C19182B">
    <w:name w:val="297F0EFE002D4516BA4C4B299C19182B"/>
    <w:rsid w:val="00B450DE"/>
  </w:style>
  <w:style w:type="paragraph" w:customStyle="1" w:styleId="ED4EDBD54E7045DA91F9CE7758537B86">
    <w:name w:val="ED4EDBD54E7045DA91F9CE7758537B86"/>
    <w:rsid w:val="00B450DE"/>
  </w:style>
  <w:style w:type="paragraph" w:customStyle="1" w:styleId="6D35DD37C02C41FCBB8BB87DE04BD8EE">
    <w:name w:val="6D35DD37C02C41FCBB8BB87DE04BD8EE"/>
    <w:rsid w:val="00B450DE"/>
  </w:style>
  <w:style w:type="paragraph" w:customStyle="1" w:styleId="75DD83635B70423EA8BE46B81C98BE13">
    <w:name w:val="75DD83635B70423EA8BE46B81C98BE13"/>
    <w:rsid w:val="00B450DE"/>
  </w:style>
  <w:style w:type="paragraph" w:customStyle="1" w:styleId="4E9BF29CF2394E28A6ED5CEFF03D876E1">
    <w:name w:val="4E9BF29CF2394E28A6ED5CEFF03D876E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2192AD82DDA144C489C85BD0CC4D15674">
    <w:name w:val="2192AD82DDA144C489C85BD0CC4D15674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13E5128FA5A74F9388F2276D921D9C091">
    <w:name w:val="13E5128FA5A74F9388F2276D921D9C091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297F0EFE002D4516BA4C4B299C19182B1">
    <w:name w:val="297F0EFE002D4516BA4C4B299C19182B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ED4EDBD54E7045DA91F9CE7758537B861">
    <w:name w:val="ED4EDBD54E7045DA91F9CE7758537B86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D35DD37C02C41FCBB8BB87DE04BD8EE1">
    <w:name w:val="6D35DD37C02C41FCBB8BB87DE04BD8EE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5DD83635B70423EA8BE46B81C98BE131">
    <w:name w:val="75DD83635B70423EA8BE46B81C98BE131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2EFD045D77945A18B2630661E29E5832">
    <w:name w:val="F2EFD045D77945A18B2630661E29E583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61D759AC4C649AEA23A7F8B39845CB13">
    <w:name w:val="061D759AC4C649AEA23A7F8B39845CB1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10C0C2DEF024BB2B940FB99014958462">
    <w:name w:val="610C0C2DEF024BB2B940FB9901495846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3">
    <w:name w:val="C2EA6C9EABC147D1B0F46F1A9685B21A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868ECC54195C485DBCEF487BC4189DBE2">
    <w:name w:val="868ECC54195C485DBCEF487BC4189DBE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3">
    <w:name w:val="42689DEA4F404A06A7CC42ACF3A1A35D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86390C93F204DA4960C5FE28C47B4182">
    <w:name w:val="686390C93F204DA4960C5FE28C47B418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3">
    <w:name w:val="F70D95A3944D42CD8C15FD077F78BEDE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6242E68343D419E9F813CC40FCC8E072">
    <w:name w:val="46242E68343D419E9F813CC40FCC8E07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3">
    <w:name w:val="1F75B768B27C4B8C9A6C50630732A778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AEACBDAF99D451C85050B4B5F05258E2">
    <w:name w:val="FAEACBDAF99D451C85050B4B5F05258E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47B81B550644E7A9057091237F813602">
    <w:name w:val="047B81B550644E7A9057091237F81360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3">
    <w:name w:val="4CA199D9BAB5454F8A6BE065C4EE5675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3">
    <w:name w:val="F0B7B95A3EE5417489BAE4DFF6DC5634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59FE8410B874802B4A173ECAC56D8A82">
    <w:name w:val="959FE8410B874802B4A173ECAC56D8A8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3">
    <w:name w:val="51B5DA121FBE419EAAE5E5BA85CAFFE2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83B35B1767F4EAD8FBD638317F48EF03">
    <w:name w:val="C83B35B1767F4EAD8FBD638317F48EF0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E3058D711D84AF1A2C9D09ACDA1B1682">
    <w:name w:val="7E3058D711D84AF1A2C9D09ACDA1B168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DF4DE44DD2240CBA211CF2ACC2733DA3">
    <w:name w:val="FDF4DE44DD2240CBA211CF2ACC2733DA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A1BC4132A368457A85E3B025F467144A2">
    <w:name w:val="A1BC4132A368457A85E3B025F467144A2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B3FE8782B91C4247BBED0E1AC6A52ACF2">
    <w:name w:val="B3FE8782B91C4247BBED0E1AC6A52ACF2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90F7871E672F42E98082DBC74F862C762">
    <w:name w:val="90F7871E672F42E98082DBC74F862C762"/>
    <w:rsid w:val="00B450DE"/>
    <w:pPr>
      <w:ind w:left="720"/>
      <w:contextualSpacing/>
    </w:pPr>
    <w:rPr>
      <w:rFonts w:eastAsiaTheme="minorHAnsi"/>
      <w:lang w:eastAsia="en-US"/>
    </w:rPr>
  </w:style>
  <w:style w:type="paragraph" w:customStyle="1" w:styleId="9F643D98A01142788FF3675AF18D5C472">
    <w:name w:val="9F643D98A01142788FF3675AF18D5C47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39195FD40F34105AFAA53CA08EAE3F92">
    <w:name w:val="939195FD40F34105AFAA53CA08EAE3F9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0D75CAB619E4DFA8538A1FC07F52A5E2">
    <w:name w:val="C0D75CAB619E4DFA8538A1FC07F52A5E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4E4F8F5281C4C9E8FFE29C8659BE9B12">
    <w:name w:val="54E4F8F5281C4C9E8FFE29C8659BE9B1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E1100FE0856428AB7A5F756F27CA5F92">
    <w:name w:val="6E1100FE0856428AB7A5F756F27CA5F9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D5EC79A63484DFB9E67B36929182CD72">
    <w:name w:val="0D5EC79A63484DFB9E67B36929182CD7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1C8A53C3E3D40BEAF7670E8CC5434202">
    <w:name w:val="91C8A53C3E3D40BEAF7670E8CC543420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94396E270A247E183D58EF48AF9E9F92">
    <w:name w:val="194396E270A247E183D58EF48AF9E9F92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BA7F04D91DEF4403B41CE6539C3C3E743">
    <w:name w:val="BA7F04D91DEF4403B41CE6539C3C3E74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3">
    <w:name w:val="22DD98AE293546E3B3A7F37BD1D6B82E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3">
    <w:name w:val="5FC351380E3041F1A980637E3A5259C3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3">
    <w:name w:val="CF882679A2544EE6818D2DD2FB6601C33"/>
    <w:rsid w:val="00B450DE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3C60D975BC604AF8A3683AFEBDC7D00C">
    <w:name w:val="3C60D975BC604AF8A3683AFEBDC7D00C"/>
    <w:rsid w:val="00B450DE"/>
  </w:style>
  <w:style w:type="paragraph" w:customStyle="1" w:styleId="4E9BF29CF2394E28A6ED5CEFF03D876E2">
    <w:name w:val="4E9BF29CF2394E28A6ED5CEFF03D876E2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192AD82DDA144C489C85BD0CC4D15675">
    <w:name w:val="2192AD82DDA144C489C85BD0CC4D15675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13E5128FA5A74F9388F2276D921D9C092">
    <w:name w:val="13E5128FA5A74F9388F2276D921D9C092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97F0EFE002D4516BA4C4B299C19182B2">
    <w:name w:val="297F0EFE002D4516BA4C4B299C19182B2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ED4EDBD54E7045DA91F9CE7758537B862">
    <w:name w:val="ED4EDBD54E7045DA91F9CE7758537B862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3C60D975BC604AF8A3683AFEBDC7D00C1">
    <w:name w:val="3C60D975BC604AF8A3683AFEBDC7D00C1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D35DD37C02C41FCBB8BB87DE04BD8EE2">
    <w:name w:val="6D35DD37C02C41FCBB8BB87DE04BD8EE2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5DD83635B70423EA8BE46B81C98BE132">
    <w:name w:val="75DD83635B70423EA8BE46B81C98BE132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2EFD045D77945A18B2630661E29E5833">
    <w:name w:val="F2EFD045D77945A18B2630661E29E583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61D759AC4C649AEA23A7F8B39845CB14">
    <w:name w:val="061D759AC4C649AEA23A7F8B39845CB1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10C0C2DEF024BB2B940FB99014958463">
    <w:name w:val="610C0C2DEF024BB2B940FB9901495846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4">
    <w:name w:val="C2EA6C9EABC147D1B0F46F1A9685B21A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868ECC54195C485DBCEF487BC4189DBE3">
    <w:name w:val="868ECC54195C485DBCEF487BC4189DBE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4">
    <w:name w:val="42689DEA4F404A06A7CC42ACF3A1A35D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86390C93F204DA4960C5FE28C47B4183">
    <w:name w:val="686390C93F204DA4960C5FE28C47B418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4">
    <w:name w:val="F70D95A3944D42CD8C15FD077F78BEDE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6242E68343D419E9F813CC40FCC8E073">
    <w:name w:val="46242E68343D419E9F813CC40FCC8E07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4">
    <w:name w:val="1F75B768B27C4B8C9A6C50630732A778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AEACBDAF99D451C85050B4B5F05258E3">
    <w:name w:val="FAEACBDAF99D451C85050B4B5F05258E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47B81B550644E7A9057091237F813603">
    <w:name w:val="047B81B550644E7A9057091237F81360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4">
    <w:name w:val="4CA199D9BAB5454F8A6BE065C4EE5675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4">
    <w:name w:val="F0B7B95A3EE5417489BAE4DFF6DC5634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59FE8410B874802B4A173ECAC56D8A83">
    <w:name w:val="959FE8410B874802B4A173ECAC56D8A8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4">
    <w:name w:val="51B5DA121FBE419EAAE5E5BA85CAFFE2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83B35B1767F4EAD8FBD638317F48EF04">
    <w:name w:val="C83B35B1767F4EAD8FBD638317F48EF0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E3058D711D84AF1A2C9D09ACDA1B1683">
    <w:name w:val="7E3058D711D84AF1A2C9D09ACDA1B168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DF4DE44DD2240CBA211CF2ACC2733DA4">
    <w:name w:val="FDF4DE44DD2240CBA211CF2ACC2733DA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A1BC4132A368457A85E3B025F467144A3">
    <w:name w:val="A1BC4132A368457A85E3B025F467144A3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B3FE8782B91C4247BBED0E1AC6A52ACF3">
    <w:name w:val="B3FE8782B91C4247BBED0E1AC6A52ACF3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0F7871E672F42E98082DBC74F862C763">
    <w:name w:val="90F7871E672F42E98082DBC74F862C763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F643D98A01142788FF3675AF18D5C473">
    <w:name w:val="9F643D98A01142788FF3675AF18D5C47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39195FD40F34105AFAA53CA08EAE3F93">
    <w:name w:val="939195FD40F34105AFAA53CA08EAE3F9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0D75CAB619E4DFA8538A1FC07F52A5E3">
    <w:name w:val="C0D75CAB619E4DFA8538A1FC07F52A5E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4E4F8F5281C4C9E8FFE29C8659BE9B13">
    <w:name w:val="54E4F8F5281C4C9E8FFE29C8659BE9B1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E1100FE0856428AB7A5F756F27CA5F93">
    <w:name w:val="6E1100FE0856428AB7A5F756F27CA5F9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D5EC79A63484DFB9E67B36929182CD73">
    <w:name w:val="0D5EC79A63484DFB9E67B36929182CD7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1C8A53C3E3D40BEAF7670E8CC5434203">
    <w:name w:val="91C8A53C3E3D40BEAF7670E8CC543420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94396E270A247E183D58EF48AF9E9F93">
    <w:name w:val="194396E270A247E183D58EF48AF9E9F9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BA7F04D91DEF4403B41CE6539C3C3E744">
    <w:name w:val="BA7F04D91DEF4403B41CE6539C3C3E74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4">
    <w:name w:val="22DD98AE293546E3B3A7F37BD1D6B82E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4">
    <w:name w:val="5FC351380E3041F1A980637E3A5259C3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4">
    <w:name w:val="CF882679A2544EE6818D2DD2FB6601C3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E9BF29CF2394E28A6ED5CEFF03D876E3">
    <w:name w:val="4E9BF29CF2394E28A6ED5CEFF03D876E3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192AD82DDA144C489C85BD0CC4D15676">
    <w:name w:val="2192AD82DDA144C489C85BD0CC4D15676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13E5128FA5A74F9388F2276D921D9C093">
    <w:name w:val="13E5128FA5A74F9388F2276D921D9C093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97F0EFE002D4516BA4C4B299C19182B3">
    <w:name w:val="297F0EFE002D4516BA4C4B299C19182B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ED4EDBD54E7045DA91F9CE7758537B863">
    <w:name w:val="ED4EDBD54E7045DA91F9CE7758537B86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3C60D975BC604AF8A3683AFEBDC7D00C2">
    <w:name w:val="3C60D975BC604AF8A3683AFEBDC7D00C2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D35DD37C02C41FCBB8BB87DE04BD8EE3">
    <w:name w:val="6D35DD37C02C41FCBB8BB87DE04BD8EE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5DD83635B70423EA8BE46B81C98BE133">
    <w:name w:val="75DD83635B70423EA8BE46B81C98BE13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2EFD045D77945A18B2630661E29E5834">
    <w:name w:val="F2EFD045D77945A18B2630661E29E583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61D759AC4C649AEA23A7F8B39845CB15">
    <w:name w:val="061D759AC4C649AEA23A7F8B39845CB1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10C0C2DEF024BB2B940FB99014958464">
    <w:name w:val="610C0C2DEF024BB2B940FB9901495846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5">
    <w:name w:val="C2EA6C9EABC147D1B0F46F1A9685B21A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868ECC54195C485DBCEF487BC4189DBE4">
    <w:name w:val="868ECC54195C485DBCEF487BC4189DBE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5">
    <w:name w:val="42689DEA4F404A06A7CC42ACF3A1A35D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86390C93F204DA4960C5FE28C47B4184">
    <w:name w:val="686390C93F204DA4960C5FE28C47B418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5">
    <w:name w:val="F70D95A3944D42CD8C15FD077F78BEDE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6242E68343D419E9F813CC40FCC8E074">
    <w:name w:val="46242E68343D419E9F813CC40FCC8E07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5">
    <w:name w:val="1F75B768B27C4B8C9A6C50630732A778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AEACBDAF99D451C85050B4B5F05258E4">
    <w:name w:val="FAEACBDAF99D451C85050B4B5F05258E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47B81B550644E7A9057091237F813604">
    <w:name w:val="047B81B550644E7A9057091237F81360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5">
    <w:name w:val="4CA199D9BAB5454F8A6BE065C4EE5675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5">
    <w:name w:val="F0B7B95A3EE5417489BAE4DFF6DC5634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59FE8410B874802B4A173ECAC56D8A84">
    <w:name w:val="959FE8410B874802B4A173ECAC56D8A8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5">
    <w:name w:val="51B5DA121FBE419EAAE5E5BA85CAFFE2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83B35B1767F4EAD8FBD638317F48EF05">
    <w:name w:val="C83B35B1767F4EAD8FBD638317F48EF0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E3058D711D84AF1A2C9D09ACDA1B1684">
    <w:name w:val="7E3058D711D84AF1A2C9D09ACDA1B168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DF4DE44DD2240CBA211CF2ACC2733DA5">
    <w:name w:val="FDF4DE44DD2240CBA211CF2ACC2733DA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A1BC4132A368457A85E3B025F467144A4">
    <w:name w:val="A1BC4132A368457A85E3B025F467144A4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B3FE8782B91C4247BBED0E1AC6A52ACF4">
    <w:name w:val="B3FE8782B91C4247BBED0E1AC6A52ACF4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0F7871E672F42E98082DBC74F862C764">
    <w:name w:val="90F7871E672F42E98082DBC74F862C764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F643D98A01142788FF3675AF18D5C474">
    <w:name w:val="9F643D98A01142788FF3675AF18D5C47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39195FD40F34105AFAA53CA08EAE3F94">
    <w:name w:val="939195FD40F34105AFAA53CA08EAE3F9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0D75CAB619E4DFA8538A1FC07F52A5E4">
    <w:name w:val="C0D75CAB619E4DFA8538A1FC07F52A5E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4E4F8F5281C4C9E8FFE29C8659BE9B14">
    <w:name w:val="54E4F8F5281C4C9E8FFE29C8659BE9B1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E1100FE0856428AB7A5F756F27CA5F94">
    <w:name w:val="6E1100FE0856428AB7A5F756F27CA5F9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D5EC79A63484DFB9E67B36929182CD74">
    <w:name w:val="0D5EC79A63484DFB9E67B36929182CD7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1C8A53C3E3D40BEAF7670E8CC5434204">
    <w:name w:val="91C8A53C3E3D40BEAF7670E8CC543420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94396E270A247E183D58EF48AF9E9F94">
    <w:name w:val="194396E270A247E183D58EF48AF9E9F9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BA7F04D91DEF4403B41CE6539C3C3E745">
    <w:name w:val="BA7F04D91DEF4403B41CE6539C3C3E74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5">
    <w:name w:val="22DD98AE293546E3B3A7F37BD1D6B82E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5">
    <w:name w:val="5FC351380E3041F1A980637E3A5259C3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5">
    <w:name w:val="CF882679A2544EE6818D2DD2FB6601C3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E9BF29CF2394E28A6ED5CEFF03D876E4">
    <w:name w:val="4E9BF29CF2394E28A6ED5CEFF03D876E4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192AD82DDA144C489C85BD0CC4D15677">
    <w:name w:val="2192AD82DDA144C489C85BD0CC4D15677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13E5128FA5A74F9388F2276D921D9C094">
    <w:name w:val="13E5128FA5A74F9388F2276D921D9C094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97F0EFE002D4516BA4C4B299C19182B4">
    <w:name w:val="297F0EFE002D4516BA4C4B299C19182B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ED4EDBD54E7045DA91F9CE7758537B864">
    <w:name w:val="ED4EDBD54E7045DA91F9CE7758537B86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3C60D975BC604AF8A3683AFEBDC7D00C3">
    <w:name w:val="3C60D975BC604AF8A3683AFEBDC7D00C3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D35DD37C02C41FCBB8BB87DE04BD8EE4">
    <w:name w:val="6D35DD37C02C41FCBB8BB87DE04BD8EE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5DD83635B70423EA8BE46B81C98BE134">
    <w:name w:val="75DD83635B70423EA8BE46B81C98BE13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2EFD045D77945A18B2630661E29E5835">
    <w:name w:val="F2EFD045D77945A18B2630661E29E583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61D759AC4C649AEA23A7F8B39845CB16">
    <w:name w:val="061D759AC4C649AEA23A7F8B39845CB1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10C0C2DEF024BB2B940FB99014958465">
    <w:name w:val="610C0C2DEF024BB2B940FB9901495846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6">
    <w:name w:val="C2EA6C9EABC147D1B0F46F1A9685B21A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868ECC54195C485DBCEF487BC4189DBE5">
    <w:name w:val="868ECC54195C485DBCEF487BC4189DBE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6">
    <w:name w:val="42689DEA4F404A06A7CC42ACF3A1A35D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86390C93F204DA4960C5FE28C47B4185">
    <w:name w:val="686390C93F204DA4960C5FE28C47B418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6">
    <w:name w:val="F70D95A3944D42CD8C15FD077F78BEDE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6242E68343D419E9F813CC40FCC8E075">
    <w:name w:val="46242E68343D419E9F813CC40FCC8E07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6">
    <w:name w:val="1F75B768B27C4B8C9A6C50630732A778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AEACBDAF99D451C85050B4B5F05258E5">
    <w:name w:val="FAEACBDAF99D451C85050B4B5F05258E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47B81B550644E7A9057091237F813605">
    <w:name w:val="047B81B550644E7A9057091237F81360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6">
    <w:name w:val="4CA199D9BAB5454F8A6BE065C4EE5675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6">
    <w:name w:val="F0B7B95A3EE5417489BAE4DFF6DC5634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59FE8410B874802B4A173ECAC56D8A85">
    <w:name w:val="959FE8410B874802B4A173ECAC56D8A8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6">
    <w:name w:val="51B5DA121FBE419EAAE5E5BA85CAFFE2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83B35B1767F4EAD8FBD638317F48EF06">
    <w:name w:val="C83B35B1767F4EAD8FBD638317F48EF0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E3058D711D84AF1A2C9D09ACDA1B1685">
    <w:name w:val="7E3058D711D84AF1A2C9D09ACDA1B168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DF4DE44DD2240CBA211CF2ACC2733DA6">
    <w:name w:val="FDF4DE44DD2240CBA211CF2ACC2733DA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A1BC4132A368457A85E3B025F467144A5">
    <w:name w:val="A1BC4132A368457A85E3B025F467144A5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B3FE8782B91C4247BBED0E1AC6A52ACF5">
    <w:name w:val="B3FE8782B91C4247BBED0E1AC6A52ACF5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0F7871E672F42E98082DBC74F862C765">
    <w:name w:val="90F7871E672F42E98082DBC74F862C765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F643D98A01142788FF3675AF18D5C475">
    <w:name w:val="9F643D98A01142788FF3675AF18D5C47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39195FD40F34105AFAA53CA08EAE3F95">
    <w:name w:val="939195FD40F34105AFAA53CA08EAE3F9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0D75CAB619E4DFA8538A1FC07F52A5E5">
    <w:name w:val="C0D75CAB619E4DFA8538A1FC07F52A5E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4E4F8F5281C4C9E8FFE29C8659BE9B15">
    <w:name w:val="54E4F8F5281C4C9E8FFE29C8659BE9B1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E1100FE0856428AB7A5F756F27CA5F95">
    <w:name w:val="6E1100FE0856428AB7A5F756F27CA5F9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D5EC79A63484DFB9E67B36929182CD75">
    <w:name w:val="0D5EC79A63484DFB9E67B36929182CD7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1C8A53C3E3D40BEAF7670E8CC5434205">
    <w:name w:val="91C8A53C3E3D40BEAF7670E8CC543420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94396E270A247E183D58EF48AF9E9F95">
    <w:name w:val="194396E270A247E183D58EF48AF9E9F9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BA7F04D91DEF4403B41CE6539C3C3E746">
    <w:name w:val="BA7F04D91DEF4403B41CE6539C3C3E74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6">
    <w:name w:val="22DD98AE293546E3B3A7F37BD1D6B82E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6">
    <w:name w:val="5FC351380E3041F1A980637E3A5259C3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6">
    <w:name w:val="CF882679A2544EE6818D2DD2FB6601C3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E9BF29CF2394E28A6ED5CEFF03D876E5">
    <w:name w:val="4E9BF29CF2394E28A6ED5CEFF03D876E5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192AD82DDA144C489C85BD0CC4D15678">
    <w:name w:val="2192AD82DDA144C489C85BD0CC4D15678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13E5128FA5A74F9388F2276D921D9C095">
    <w:name w:val="13E5128FA5A74F9388F2276D921D9C095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297F0EFE002D4516BA4C4B299C19182B5">
    <w:name w:val="297F0EFE002D4516BA4C4B299C19182B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ED4EDBD54E7045DA91F9CE7758537B865">
    <w:name w:val="ED4EDBD54E7045DA91F9CE7758537B86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3C60D975BC604AF8A3683AFEBDC7D00C4">
    <w:name w:val="3C60D975BC604AF8A3683AFEBDC7D00C4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D35DD37C02C41FCBB8BB87DE04BD8EE5">
    <w:name w:val="6D35DD37C02C41FCBB8BB87DE04BD8EE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5DD83635B70423EA8BE46B81C98BE135">
    <w:name w:val="75DD83635B70423EA8BE46B81C98BE135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2EFD045D77945A18B2630661E29E5836">
    <w:name w:val="F2EFD045D77945A18B2630661E29E583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61D759AC4C649AEA23A7F8B39845CB17">
    <w:name w:val="061D759AC4C649AEA23A7F8B39845CB1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10C0C2DEF024BB2B940FB99014958466">
    <w:name w:val="610C0C2DEF024BB2B940FB9901495846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2EA6C9EABC147D1B0F46F1A9685B21A7">
    <w:name w:val="C2EA6C9EABC147D1B0F46F1A9685B21A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868ECC54195C485DBCEF487BC4189DBE6">
    <w:name w:val="868ECC54195C485DBCEF487BC4189DBE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2689DEA4F404A06A7CC42ACF3A1A35D7">
    <w:name w:val="42689DEA4F404A06A7CC42ACF3A1A35D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86390C93F204DA4960C5FE28C47B4186">
    <w:name w:val="686390C93F204DA4960C5FE28C47B418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70D95A3944D42CD8C15FD077F78BEDE7">
    <w:name w:val="F70D95A3944D42CD8C15FD077F78BEDE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6242E68343D419E9F813CC40FCC8E076">
    <w:name w:val="46242E68343D419E9F813CC40FCC8E07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F75B768B27C4B8C9A6C50630732A7787">
    <w:name w:val="1F75B768B27C4B8C9A6C50630732A778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AEACBDAF99D451C85050B4B5F05258E6">
    <w:name w:val="FAEACBDAF99D451C85050B4B5F05258E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47B81B550644E7A9057091237F813606">
    <w:name w:val="047B81B550644E7A9057091237F81360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4CA199D9BAB5454F8A6BE065C4EE56757">
    <w:name w:val="4CA199D9BAB5454F8A6BE065C4EE5675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0B7B95A3EE5417489BAE4DFF6DC56347">
    <w:name w:val="F0B7B95A3EE5417489BAE4DFF6DC5634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59FE8410B874802B4A173ECAC56D8A86">
    <w:name w:val="959FE8410B874802B4A173ECAC56D8A8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1B5DA121FBE419EAAE5E5BA85CAFFE27">
    <w:name w:val="51B5DA121FBE419EAAE5E5BA85CAFFE2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83B35B1767F4EAD8FBD638317F48EF07">
    <w:name w:val="C83B35B1767F4EAD8FBD638317F48EF0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7E3058D711D84AF1A2C9D09ACDA1B1686">
    <w:name w:val="7E3058D711D84AF1A2C9D09ACDA1B168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FDF4DE44DD2240CBA211CF2ACC2733DA7">
    <w:name w:val="FDF4DE44DD2240CBA211CF2ACC2733DA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A1BC4132A368457A85E3B025F467144A6">
    <w:name w:val="A1BC4132A368457A85E3B025F467144A6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B3FE8782B91C4247BBED0E1AC6A52ACF6">
    <w:name w:val="B3FE8782B91C4247BBED0E1AC6A52ACF6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0F7871E672F42E98082DBC74F862C766">
    <w:name w:val="90F7871E672F42E98082DBC74F862C766"/>
    <w:rsid w:val="002C44E0"/>
    <w:pPr>
      <w:ind w:left="720"/>
      <w:contextualSpacing/>
    </w:pPr>
    <w:rPr>
      <w:rFonts w:eastAsiaTheme="minorHAnsi"/>
      <w:lang w:eastAsia="en-US"/>
    </w:rPr>
  </w:style>
  <w:style w:type="paragraph" w:customStyle="1" w:styleId="9F643D98A01142788FF3675AF18D5C476">
    <w:name w:val="9F643D98A01142788FF3675AF18D5C47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39195FD40F34105AFAA53CA08EAE3F96">
    <w:name w:val="939195FD40F34105AFAA53CA08EAE3F9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0D75CAB619E4DFA8538A1FC07F52A5E6">
    <w:name w:val="C0D75CAB619E4DFA8538A1FC07F52A5E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4E4F8F5281C4C9E8FFE29C8659BE9B16">
    <w:name w:val="54E4F8F5281C4C9E8FFE29C8659BE9B1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6E1100FE0856428AB7A5F756F27CA5F96">
    <w:name w:val="6E1100FE0856428AB7A5F756F27CA5F9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0D5EC79A63484DFB9E67B36929182CD76">
    <w:name w:val="0D5EC79A63484DFB9E67B36929182CD7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91C8A53C3E3D40BEAF7670E8CC5434206">
    <w:name w:val="91C8A53C3E3D40BEAF7670E8CC543420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194396E270A247E183D58EF48AF9E9F96">
    <w:name w:val="194396E270A247E183D58EF48AF9E9F96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BA7F04D91DEF4403B41CE6539C3C3E747">
    <w:name w:val="BA7F04D91DEF4403B41CE6539C3C3E74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22DD98AE293546E3B3A7F37BD1D6B82E7">
    <w:name w:val="22DD98AE293546E3B3A7F37BD1D6B82E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5FC351380E3041F1A980637E3A5259C37">
    <w:name w:val="5FC351380E3041F1A980637E3A5259C3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  <w:style w:type="paragraph" w:customStyle="1" w:styleId="CF882679A2544EE6818D2DD2FB6601C37">
    <w:name w:val="CF882679A2544EE6818D2DD2FB6601C37"/>
    <w:rsid w:val="002C44E0"/>
    <w:pPr>
      <w:spacing w:after="200" w:line="276" w:lineRule="auto"/>
    </w:pPr>
    <w:rPr>
      <w:rFonts w:ascii="Calibri" w:eastAsia="Calibri" w:hAnsi="Calibri" w:cs="Times New Roman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16CA-8E88-434D-9252-3E1D74DD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D4B1DEA7.dotm</Template>
  <TotalTime>0</TotalTime>
  <Pages>4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Steiger</dc:creator>
  <cp:keywords/>
  <cp:lastModifiedBy>Chris Steiger</cp:lastModifiedBy>
  <cp:revision>5</cp:revision>
  <cp:lastPrinted>2019-12-09T09:22:00Z</cp:lastPrinted>
  <dcterms:created xsi:type="dcterms:W3CDTF">2019-12-09T12:57:00Z</dcterms:created>
  <dcterms:modified xsi:type="dcterms:W3CDTF">2019-12-09T13:22:00Z</dcterms:modified>
</cp:coreProperties>
</file>